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42d3b" w14:textId="6a42d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Мунайлинского районного маслихата от 06 мая 2014 года № 21/244 "Об определении размера и порядка оказания жилищной помощи малообеспеченным семьям (гражданам) в Мунайлинском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3 ноября 2021 года № 11/64. Зарегистрировано в Министерстве юстиции Республики Казахстан 25 ноября 2021 года № 25390. Утратило силу решением Мунайлинского районного маслихата Мангистауской области от 31 мая 2024 года № 16/97.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Мунайлинского районного маслихата Мангистауской области от 31.05.2024 </w:t>
      </w:r>
      <w:r>
        <w:rPr>
          <w:rFonts w:ascii="Times New Roman"/>
          <w:b w:val="false"/>
          <w:i w:val="false"/>
          <w:color w:val="ff0000"/>
          <w:sz w:val="28"/>
        </w:rPr>
        <w:t>№ 16/97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Мунайлинского районного маслихата "Об определении размера и порядка оказания жилищной помощи малообеспеченным семьям (гражданам) в Мунайлинском районе" от 06 мая 2014 года </w:t>
      </w:r>
      <w:r>
        <w:rPr>
          <w:rFonts w:ascii="Times New Roman"/>
          <w:b w:val="false"/>
          <w:i w:val="false"/>
          <w:color w:val="000000"/>
          <w:sz w:val="28"/>
        </w:rPr>
        <w:t>№ 21/244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2431)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решения на казахском языке изложить в новой редакции,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Мунайлинского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06 мая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21/244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малообеспеченным семьям (гражданам) в Мунайлинском районе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Жилищная помощь предоставляется за счет средств местного бюджета малообеспеченным семьям (гражданам) проживающим в Мунайлинском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7 (семи) процентов.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"Мунайлинский районный отдел занятости, социальных программ и регистрации актов гражданского состояния" (далее – уполномоченный орган).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приказом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20498).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 либо на веб-портал "электронного правительства", согласно Правилам предоставления жилищной помощи, утвержденным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