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ce49" w14:textId="03ac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27 декабря 2021 года № 13/91. Зарегистрировано в Министерстве юстиции Республики Казахстан 30 декабря 2021 года № 26255.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решением Мангистауского областного маслихата от 14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8/99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2022-2024 годы" (зарегистрировано в Реестре государственной регистрации нормативных правовых актов за № 26 086),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18 096 593,5 тысячи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3 580 499,5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102 930,0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103 795,0 тысяч тенге;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14 309 369,0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18 105 830,9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26 080,0 тысяч тенге, в том числе: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248 103,0 тысячи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222 023,0 тысячи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- 35 317,4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35 317,4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248 103,0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222 023,0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9 237,4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Мунайлинского районного маслихата Мангистауской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24/150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нормативы распределения доходов в районный бюджет на 2022 год в следующих размерах: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– 13 процентов;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 – 13 процентов;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доходов, не облагаемых у источника выплаты – 100 процентов;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 – 100 процентов;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 – 13 процентов.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из районного бюджета на 2022 год в бюджеты сел и сельских округов выделена субвенция в сумме 680 017,5 тысяч тенге.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Мунайлинского районного маслихата Мангистауской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24/150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предусмотрены целевые текущие трансферты из нижестоящего бюджета на компенсацию потерь вышестоящего бюджета в связи с изменением законодательства в сумме 6 194 631,8 тысяча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Мунайлинского районного маслихата Мангистауской области от 07.09.2022 </w:t>
      </w:r>
      <w:r>
        <w:rPr>
          <w:rFonts w:ascii="Times New Roman"/>
          <w:b w:val="false"/>
          <w:i w:val="false"/>
          <w:color w:val="000000"/>
          <w:sz w:val="28"/>
        </w:rPr>
        <w:t>№21/126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районный бюджет на 2022 год из республиканского бюджета и Национального фонда выделены целевые текущие трансферты, целевые трансферты на развитие и бюджетные кредиты в сумме 8 145 541,0 тысяча тенге. Порядок их использования определяется на основании постановления акимата района.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Мунайлинского районного маслихата Мангистауской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24/150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решением-Мунайлинского районного маслихата Мангистауской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24/150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развития районного бюджета на 2022 год, направленных на реализацию бюджетных инвестиционных проектов согласно приложению 4 к настоящему решению.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заместителя акима Мунайлинского района Карасаева 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2022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№13/91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Мунайлинского районного маслихата Мангистауской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24/150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18 096 593,5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3 580 499,5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894 540,4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838 140,4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278 530,4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278 530,4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2 299 476,6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2 235 124,6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14 309 369,0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14 309 369,0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14 309 369,0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18 105 830,9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637 014,4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253 922,4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47 467,2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46 298,2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206 455,2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203 357,2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379 007,5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100 201,5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62 425,5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2 319 136,8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623 730,9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623 730,9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623 730,9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1 567 633,1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1 567 633,1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45 917,3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48 089,7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616 736,8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680 175,0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127 772,8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5 757,8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3 125 586,2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2 478 374,2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2 478 374,2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2 402 012,2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388 084,2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193 965,0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193 965,0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113 868,2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88 604,2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61 344,0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264 783,0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264 783,0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233 957,9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3 969 653,5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3 969 653,5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3 969 653,5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3 804 509,0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103 073,5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6 894 109,8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6 894 109,8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6 894 109,8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6 194 631,8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680 017,5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- 35 317,4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№13/91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Мунайлинского районного маслихата Мангистауской области от 07.09.2022 </w:t>
      </w:r>
      <w:r>
        <w:rPr>
          <w:rFonts w:ascii="Times New Roman"/>
          <w:b w:val="false"/>
          <w:i w:val="false"/>
          <w:color w:val="ff0000"/>
          <w:sz w:val="28"/>
        </w:rPr>
        <w:t>№21/126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5 339 371,0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3 455 062,0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678 832,0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615 169,0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372 534,0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372 534,0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2 361 060,0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2 361 060,0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5 339 371,0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426 524,0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1 628 058,0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1 449 059,0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1 449 059,0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630 673,0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1 254 197,0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1 001 378,0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1 001 378,0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1 001 378,0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598 415,0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598 415,0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598 415,0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806 702,0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806 702,0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806 702,0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608 186,0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№13/91</w:t>
            </w:r>
          </w:p>
        </w:tc>
      </w:tr>
    </w:tbl>
    <w:bookmarkStart w:name="z5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Мунайлинского районного маслихата Мангистауской области от 07.09.2022 </w:t>
      </w:r>
      <w:r>
        <w:rPr>
          <w:rFonts w:ascii="Times New Roman"/>
          <w:b w:val="false"/>
          <w:i w:val="false"/>
          <w:color w:val="ff0000"/>
          <w:sz w:val="28"/>
        </w:rPr>
        <w:t>№21/126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6 072 286,0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3 987 988,0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721 995,0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657 159,0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387 910,0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387 910,0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2 833 272,0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2 833 272,0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6 072 286,0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189 843,0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189 843,0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1 706 609,0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1 521 564,0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1 521 564,0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32 080,0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29 765,0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100 234,0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3 191 781,0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3 191 781,0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3 191 781,0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3 062 549,0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- 220 291,0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220 291,0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220 291,0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- 220 291,0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№13/91</w:t>
            </w:r>
          </w:p>
        </w:tc>
      </w:tr>
    </w:tbl>
    <w:bookmarkStart w:name="z5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2021 год, направленных на реализацию бюджетных инвестиционных проектов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Мунайлинского районного маслихата Мангистауской области от 07.09.2022 </w:t>
      </w:r>
      <w:r>
        <w:rPr>
          <w:rFonts w:ascii="Times New Roman"/>
          <w:b w:val="false"/>
          <w:i w:val="false"/>
          <w:color w:val="ff0000"/>
          <w:sz w:val="28"/>
        </w:rPr>
        <w:t>№21/126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