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895ec8" w14:textId="7895e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17 февраля 2016 года № 502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 и лесного хозяйства, являющимся гражданскими служащими и работающим в сельской местности"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Костанайской области от 12 марта 2021 года № 19. Зарегистрировано Департаментом юстиции Костанайской области 15 марта 2021 года № 9813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 от 23 ноября 2015 года Костанайский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Костанайского областного маслихата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 и лесного хозяйства, являющимся гражданскими служащими и работающим в сельской местности" от 17 февраля 2016 года № 502 (опубликовано 31 марта 2016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под № 6217)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установлении повышенных на двадцать пять процентов должностных окладов и тарифных ставок специалистам в области здравоохранения, социального обеспечения, образования, культуры, спорта и лесного хозяйства, являющимся гражданскими служащими и работающим в сельской местности";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Установить повышенные на двадцать пять процентов должностные оклады и тарифные ставки специалистам в области здравоохранения, социального обеспечения, образования, культуры, спорта и лесного хозяйства, являющимся гражданскими служащими и работающим в сельской местности, по сравнению с окладами и ставками гражданских служащих, занимающихся этими видами деятельности в городских условиях, за счет средств областного бюджета.".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правоотношения, возникшие с 1 января 2021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Утеулин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Костанайского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