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596d" w14:textId="7ad5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марта 2021 года № 114. Зарегистрировано Департаментом юстиции Костанайской области 19 марта 2021 года № 9825.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Костанайской области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Костанайской области на 2021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Красный Кордон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"Аққайың" отдела образования Алтынсаринского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- 8106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Убаганское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"Сәбинұр" отдела образования Алтынсаринского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- 8106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Силантьевка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"Толағай" отдела образования Алтынсаринского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- 8106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Щербаково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"Қуаныш" отдела образования Алтынсаринского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- 8106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район, 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Амангельдинского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район, 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"Жұпар" отдела образования Амангельдинского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район, 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"Қаламқас" отдела образования Амангельдинского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село Ашутасты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"Ашутастинский ясли-сад "Гүлдер"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- 5740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"Алпамыс"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"Ақбота"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"Золотой ключик"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(санаторные группы)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Аркалык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"Раушан"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село Фурманово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"Фурмановский детский сад "Балдәурен"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"Балдырган 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Аманкарагай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"Аманкарагайский ясли-сад "Бөбек"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"Кушмурунский детский сад "Балапан"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"Кушмурунский детский сад "Қарлығаш"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"Ромашка"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Новонежинка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"Новонежинский ясли-сад "Балдәурен"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село Әйет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района Беимбета Майлина"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- 10500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Беимбета Майлина, село Береговое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"Калининский ясли-сад" отдела образования района Беимбета Майлина"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- 9450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село 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"Майский ясли-сад" отдела образования района Беимбета Майлина"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- 9450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поселок Тобол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"Балдәурен" отдела образования района Беимбета Майлина"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поселок Тобол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- 10500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район, село Денисовка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1" отдела образования Денисовского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район, село Денисовка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отдела образования Денисовского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район, село Перелески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"Балдәурен" отдела образования Денисовского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Акколь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"Күншуақ" отдела образования Джангельдинского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- 3500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Ахмет Байтұрсынұлы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отдела образования Джангельдинского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Торгай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Джангельдинского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Житикаринского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"Қарлығаш" отдела образования Житикаринского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"Дружба-97"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"Юбилейное"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 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Алтынсарино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"Қарлығаш" отдела образования Камыстинского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- 8530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Карабатыр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 отдела образования Камыстинского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- 8530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Камысты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отдела образования Камыстинского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- 10389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район,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отдела образования Карабалыкского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- 10389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район,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отдела образования Карабалыкского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- 10389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"Болашақ"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Восток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"Ақерке"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Жалгыскан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"Бөбек"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Карасу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Карасу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"Нұр сәби"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"Салтанат"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"Алтын бесік"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"Шапағат"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- 12068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"Гүлдер"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"Сәулетай"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ЖИЛКИБАЕВ РУСЛАН ЖУМАРТОВИЧ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"Жанерке 2009"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"BK KINDER"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27"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40"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44"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51"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54"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61"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69"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"Ирина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ерке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"Ақбулақ-Монтессори"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Нұр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"Алина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2011"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- Школа для малышей Елены Тереховой"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"ГнҰздышко"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"ДИВныйОтдых"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"Антошка"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"Бобек - Костанай"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"Детское дошкольное учреждение Ақ Желкен"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""Диами""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"Бөбек" города Костаная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родителей-медицинских работников"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"Непоседа д/с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"Нұрай KST"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"Родители и дети средней школы № 22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"Солнышко" Детский сад"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"УроМед"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"Үндестік"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АБВГДейка"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"Aniretake 2010"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"Ofsted"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"sweet baby"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"Болашақ"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"Дельфинчик"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"Ивушка"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"Мұрагер"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"Нұрлы Жол"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"Балақай" на 180 мест"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район, село Архиповка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Мендыкаринского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- 8800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район, село Боровское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"Балауса" отдела образования Мендыкаринского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- 13200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район, село Боровское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"Жас әлем" отдела образования Мендыкаринского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- 13200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район, село Харьковское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 отдела образования Мендыкаринского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- 8800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Буревестник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"Нұрбөбек"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- 6500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Дамды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- 4000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Караменды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Караменды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Уленды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"Балдәурен"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- 4000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Шили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"Қызғалдақ"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- 4318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- 4872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-сад № 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 - сад № 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посҰлок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посҰлок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"Детский сад № 12"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"Детский сад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"Ромашка""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бобек 2019"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"ТДТ 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"Фиалка 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город Рудный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"BoLaSHaK 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 село Комсомольское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"Лика" отдела образования Сарыкольского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- 5000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 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 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"Arman"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 село Ершовка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"Нұрбөбек"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 село Миролюбовка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 село Новопокровка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"Балауса"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- 9500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Узункольский район, село Пресногорьковка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"Солнышко"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 село Узунколь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Узункольский район, село Узунколь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"Сәуле"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Банновка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"Солнышко"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Кенарал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"Ақерке"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Костряковка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"Сказка"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"Қызғалдақ"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"Аленушка"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"Балдәурен"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"Қарлығаш"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