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f60b" w14:textId="3f5f6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от 2 февраля 2018 года № 229 "Об определении перечня социально значимых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31 марта 2021 года № 38. Зарегистрировано Департаментом юстиции Костанайской области 12 апреля 2021 года № 9857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определении перечня социально значимых сообщений" от 2 февраля 2018 года № 229, зарегистрированное в Реестре государственной регистрации нормативных правовых актов под № 7518,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сообщений дополнить строкой, порядковый номер 5,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7"/>
        <w:gridCol w:w="9673"/>
      </w:tblGrid>
      <w:tr>
        <w:trPr>
          <w:trHeight w:val="30" w:hRule="atLeast"/>
        </w:trPr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Троебратское - Костанай (межрайонное (междугородное внутриобластное))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