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1f3a" w14:textId="b4e1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июня 2021 года № 283. Зарегистрировано в Министерстве юстиции Республики Казахстан 25 июня 2021 года № 23172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определении перечня опорных сельских населенных пунктов Костанайской области" от 21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7134).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изменений в постановление акимата от 21 июня 2017 года № 311 "Об определении перечня опорных сельских населенных пунктов Костанайской области" от 13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8301).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внесении изменений в постановление акимата от 21 июня 2017 года № 311 "Об определении перечня опорных сельских населенных пунктов Костанайской области"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8822).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изменений в постановление акимата от 21 июня 2017 года № 311 "Об определении перечня опорных сельских населенных пунктов Костанайской области" от 16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9454).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