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79ec" w14:textId="7697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2020 года № 570 "Об областном бюджете Костанайской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июля 2021 года № 78. Зарегистрировано в Министерстве юстиции Республики Казахстан 15 июля 2021 года № 23543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2021-2023 годы" от 15 декабря 2020 года № 570, (зарегистрированное в Реестре государственной регистрации нормативных правовых актов под № 9650),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348 886 430,3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7 838 896,9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3 054 476,8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36 050,0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337 957 006,6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347 866 830,6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11 081 105,3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12 932 460,8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1 851 355,5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9 970 413,9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- 20 031 919,5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20 031 919,5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Тибеев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7"/>
        <w:gridCol w:w="960"/>
        <w:gridCol w:w="960"/>
        <w:gridCol w:w="585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348 886 430,3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7 838 896,9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7 838 896,9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7 830 821,9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3 054 476,8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1 689 700,4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1 561 573,4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1 035 833,4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1 035 833,4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328 367,0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328 367,0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337 957 006,6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91 644 393,6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91 644 393,6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246 312 613,0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246 312 613,0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347 866 830,6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4 182 915,2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3 245 733,7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2 785 435,1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1 918 924,1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144 636,6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427 259,2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279 588,7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239 465,0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226 353,1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226 353,1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204 382,1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404 770,4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107 419,5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297 350,9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297 350,9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588 859,0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406 058,0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406 058,0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351 176,1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11 246 441,3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11 246 441,3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11 246 441,3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9 437 806,0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1 802 379,3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131 086 382,9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13 011 302,0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12 960 782,0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9 321 303,0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3 639 479,0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92 420 877,0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87 321 267,6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2 431 537,4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1 258 928,2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3 439 259,8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62 236 227,0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73 067,2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17 882 248,0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3 723 133,4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3 723 133,4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1 376 476,0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1 376 476,0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10 797 774,0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967 142,0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967 142,0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9 635 754,0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9 635 754,0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2 928 807,0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2 928 807,0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2 928 807,0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11 839 572,9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11 777 938,6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954 847,2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68 801,1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1 241 732,0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447 220,2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501 386,1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1 609 122,1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6 373 819,9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458 575,0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13 185 076,8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3 655 596,6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2 684 989,9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410 360,4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1 739 923,5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970 606,7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970 606,7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1 361 581,0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1 361 581,0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1 361 581,0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8 044 139,2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8 044 139,2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253 871,0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7 220 114,2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12 925 099,7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6 142 913,2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4 502 589,0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1 382 343,7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2 214 105,7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322 771,1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583 368,5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1 466 790,2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1 155 590,2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228 747,0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6 524 191,5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6 412 885,5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139 170,5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6 077 519,0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26 359 487,4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26 359 487,4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26 359 487,4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336 707,8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821 908,9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1 155 426,0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559 426,8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23 486 017,9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10 479 525,5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2 807 647,3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2 807 647,3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93 354,1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190 128,2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428 371,0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1 209 882,5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812 761,5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5 181 902,6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4 945 404,6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4 726 103,6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2 199 077,4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633 794,8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633 794,8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574 419,0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574 419,0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893 973,6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88 477,2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580 548,4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213 994,0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279 539,2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177 220,0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91 519,2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58 558,2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1 651 821,0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620 370,0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620 370,0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1 031 451,0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1 031 451,0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1 031 451,0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39 649 009,0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37 486 840,0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1 623 664,0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207 858,6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71 013,6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926 953,0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35 863 176,0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2 706 882,0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5 898 526,0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3 935 243,0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8 796 719,2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8 184 441,0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4 798 530,0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996 280,8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1 368 255,1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1 368 255,1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1 344 287,1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293 539,8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293 539,8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76 654,3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17 296 570,2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17 296 570,2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17 227 985,2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161 696,3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958 634,0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16 100 764,9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18 715 023,4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12 041 805,6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12 041 805,6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4 964 936,0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984 121,0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6 091 409,5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6 673 217,8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6 673 217,8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81 463,2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186 575,8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5 884 840,8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513 411,0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11 873 301,9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5 688 244,8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4 668 708,0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3 376 094,0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1 232 614,0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1 019 536,8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1 019 536,8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6 185 057,1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3 311 003,1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3 031 491,8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279 511,3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156 682,1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2 075 978,9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2 075 978,9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3 100 334,8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3 100 334,8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3 100 334,8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3 097 449,8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45 526 982,5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45 526 982,5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45 526 982,5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58 952,5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9 531 028,0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1 623 790,0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11 081 105,3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12 932 460,8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9 282 457,8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9 282 457,8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9 282 457,8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9 282 457,8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2 233 891,0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1 416 112,0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1 416 112,0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1 851 355,5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1 851 355,5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1 851 355,5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1 831 331,4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9 970 413,9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9 970 413,9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9 970 413,9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9 970 413,9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9 408 900,0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9 408 900,0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422 090,0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422 090,0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139 423,9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139 423,9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-20 031 919,5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20 031 919,5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225 249 480,2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44 694 256,2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44 694 256,2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44 685 777,2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2 509 574,0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2 164 184,0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2 029 651,0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178 007 797,0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143 949 274,0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143 949 274,0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225 249 418,2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2 786 850,0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2 197 941,0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1 770 962,0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8 888 793,0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8 888 793,0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8 888 793,0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8 882 287,0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35 960 935,0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17 410 855,5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11 621 437,0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1 078 805,0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8 462 011,0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4 585 278,5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4 585 278,5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9 187 091,0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6 484 993,0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6 484 993,0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5 247 693,0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4 781 802,6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958 677,6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100 731,6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100 731,6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5 630 487,1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4 151 212,1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3 089 251,0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35 259 402,0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35 259 402,0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35 259 402,0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33 612 319,0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8 779 183,0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5 262 257,0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4 897 257,0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11 289 336,8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11 289 336,8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11 289 336,8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9 451 778,8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22 793 084,1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20 895 834,0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1 391 743,0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19 504 091,0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5 671 872,0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104 855,1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16 568 983,3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16 568 983,3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16 503 466,3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16 375 700,3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17 724 166,3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13 281 550,6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13 281 550,6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9 850 449,6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2 615 615,0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4 442 615,7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4 442 615,7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218 279,9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2 822 765,8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19 055 898,0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15 638 174,0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2 404 627,0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2 906 931,2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11 300 161,2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11 300 161,2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11 300 161,2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11 300 161,2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11 300 161,2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-2 906 869,2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тенге,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184 016 072,7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9 283 100,7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9 283 100,7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9 274 282,7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2 132 209,0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172 202 191,0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136 387 558,0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136 387 558,0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184 184 228,7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2 895 370,0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2 274 932,0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39 459 297,0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13 159 658,0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11 970 544,0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8 679 362,0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9 264 485,0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12 082 583,0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12 082 583,0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10 745 263,0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3 001 671,0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5 856 767,0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3 233 968,0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26 431 940,9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26 431 940,9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26 431 940,9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21 999 192,9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8 659 565,0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1 729 018,0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1 729 018,0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5 002 883,0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4 982 883,0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4 859 748,0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23 660 296,0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21 729 292,0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20 283 517,0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1 846 274,0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5 898 008,0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3 461 120,0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15 035 119,5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15 035 119,5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14 967 556,5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14 834 841,5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1 520 065,3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1 214 318,2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1 214 318,2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366 213,2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227 011,1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4 675 737,0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2 365 580,0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2 682 337,0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-2 682 337,0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