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d5e4" w14:textId="0c7d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29 июня 2018 года № 302 "Об определении территорий для старательства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июля 2021 года № 349. Зарегистрировано в Министерстве юстиции Республики Казахстан 3 августа 2021 года № 23818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определении территорий для старательства по Костанайской области" от 29 июня 2018 года № 302 (зарегистрировано в Реестре государственной регистрации нормативных правовых актов под № 7975)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восемь,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70"/>
        <w:gridCol w:w="759"/>
        <w:gridCol w:w="4251"/>
        <w:gridCol w:w="4252"/>
        <w:gridCol w:w="760"/>
        <w:gridCol w:w="549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51º33'42,0"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61º4'20,48"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51º33'42,0"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61º4'16,0"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61º4'22,0"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61º4'26,65"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экологии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и контроля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"Северо-Казахстанский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Комитета геологии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"Севказнедра"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