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557c" w14:textId="68f5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30 декабря 2019 года № 551 "Об утверждении государственного образовательного заказа на подготовку кадров с техническим и профессиональным, послесредним образованием в организациях образования на 2020-2021, 2021-2022, 2022-2023 учебные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8 сентября 2021 года № 425. Зарегистрировано в Министерстве юстиции Республики Казахстан 15 сентября 2021 года № 24354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государственного образовательного заказа на подготовку кадров с техническим и профессиональным, послесредним образованием в организациях образования на 2020-2021, 2021-2022, 2022-2023 учебные годы" от 30 декабря 2019 года № 551 (зарегистрировано в Реестре государственной регистрации нормативных правовых актов под № 8865)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государственного образовательного заказа на подготовку кадров с техническим и профессиональным, послесредним образованием в организациях образования на 2020-2021, 2021-2022 учебные годы";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2021-2022 учебный год, финансируемый из местного бюджета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5955"/>
        <w:gridCol w:w="1402"/>
        <w:gridCol w:w="1955"/>
        <w:gridCol w:w="1956"/>
      </w:tblGrid>
      <w:tr>
        <w:trPr>
          <w:trHeight w:val="30" w:hRule="atLeast"/>
        </w:trPr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за учебный год (в тысячах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Дошкольное воспитание и обучение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Физическая культура и спорт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Педагогика и методика преподавания языка и литературы основного среднего образования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 Профессиональное обучение (по отраслям)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Дизайн интерьера*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Инструментальное исполнительство (по видам инструментов)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 Теория музыки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Вокальное искусство*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Хоровое дирижирование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Народное художественное творчество (по видам)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 Библиотечное дело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 Документационное обеспечение управления и архивоведение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Учет и аудит*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 Логистика (по отраслям)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Маркетинг (по отраслям)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 Менеджмент (по отраслям и областям применения)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Вычислительная техника и информационные сети (по видам)*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Программное обеспечение (по видам)*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Электрооборудование (по видам и отраслям)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Электроснабжение (по отраслям)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 Теплотехническое оборудование и системы теплоснабжения (по видам)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07130700 Техническое обслуживание, ремонт и эксплуатация электромеханического оборудования (по видам и отраслям)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Автоматизация и управление технологическими процессами (по профилю)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Цифровая техника (по видам)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 Автоматика, телемеханика и управление движением на железнодорожном транспорте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Технология машиностроения (по видам)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Токарное дело (по видам)*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Сварочное дело (по видам)*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 Грузоподъемные машины и транспортеры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Эксплуатация и техническое обслуживание машин и оборудования (по отраслям промышленности)*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 Металлургия черных металлов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Техническое обслуживание, ремонт и эксплуатация автомобильного транспорта*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Механизация сельского хозяйства*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 Производство мяса и мясных продуктов*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Производство молока и молочной продукции*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Хлебопекарное, макаронное и кондитерское производство*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07211200 Элеваторное, мукомольное, крупяное и комбикормовое производство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Швейное производство и моделирование одежды*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07240200 Маркшейдерское дело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Открытая разработка месторождений полезных ископаемых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 Обогащение полезных ископаемых (рудообогащение)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07240600 Строительство подземных сооружений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 Архитектура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 Геодезия и картография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 Землеустройство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Строительство и эксплуатация зданий и сооружений*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Строительство и эксплуатация автомобильных дорог и аэродромов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 Монтаж и эксплуатация инженерных систем объектов жилищно-коммунального хозяйства*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Монтаж и эксплуатация оборудования и систем газоснабжения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 Стандартизация, метрология и сертификация (по отраслям)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Агрономия*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 Зоотехния*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 Лесное хозяйство*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Ветеринария*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Лечебное дело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Сестринское дело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Акушерское дело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 Лабораторная диагностика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 Фармация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 Социальная работа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Парикмахерское искусство*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10120200 Эстетическая косметология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Гостиничный бизнес*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Организация питания*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 Организация перевозок и управление движением на железнодорожном транспорте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Организация перевозок и управление движением на автомобильном транспорте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</w:tbl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специальность, по которой возможна подготовка кадров из числа граждан с особыми образовательными потребностями.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