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739a" w14:textId="5ad7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Костанайской области от 5 сентября 2016 года № 418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19 октября 2021 года № 475. Зарегистрировано в Министерстве юстиции Республики Казахстан 26 октября 2021 года № 24890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Костанайской области" от 5 сентября 2016 года № 418 (зарегистрировано в Реестре государственной регистрации нормативных правовых актов под № 6642)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энергетики и жилищно-коммунального хозяйства акимата Костанайской области" в установленном законодательством Республики Казахстан порядке обеспечить: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Министерстве юстиции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Костанайской области после его официального опубликования.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Костанайской области.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газоснабжению для потребителей, не имеющих приборов учета в Костанайской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5985"/>
        <w:gridCol w:w="2205"/>
        <w:gridCol w:w="2869"/>
      </w:tblGrid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потребления товарного газа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потребления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централизованного горячего водоснабжения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одного человека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одного человека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 отсутствии централизованного горячего водоснабжения и газового водонагревателя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одного человека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(поквартирное) отопление жилых помещений (индивидуальных жилых домов, квартир, комнат)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 на один квадратный метр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