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5aae" w14:textId="d085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17 марта 2021 года № 114 "Об утверждении государственного образовательного заказа на дошкольное воспитание и обучение, размера родительской платы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ноября 2021 года № 505. Зарегистрировано в Министерстве юстиции Республики Казахстан 9 ноября 2021 года № 25085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дошкольное воспитание и обучение, размера родительской платы на 2021 год" от 17 марта 2021 года № 114 (зарегистрировано в Реестре государственной регистрации нормативных правовых актов под № 9825)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Костанайской области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Красный Кордон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"Аққайың"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Убаганское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"Сәбинұр"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Силантьевка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"Толағай"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Щербаково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отдела образования Алтынсаринского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- 8106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"Жұпар"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"Қаламқас" отдела образования Амангельдинского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село Ашутасты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"Ашутастинский ясли-сад "Гүлдер"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- 5740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"Алпамыс"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"Ақбота"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"Золотой ключик"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(санаторные группы)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"Раушан"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село Фурманово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"Фурмановский детский сад "Балдәурен" отдела образования города Аркалыка"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"АйАли"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- 12300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Аманкарагай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"Аманкарагайский ясли-сад "Бөбек"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"Кушмурунский детский сад "Балапан"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"Кушмурунский детский сад "Қарлығаш"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"Ромашка"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Новонежинка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"Новонежинский ясли-сад "Балдәурен" отдела образования Аулиекольского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- 8509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село Әйет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Беимбета Майлина, село Береговое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"Калининский ясли-сад"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- 9450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село 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"Майский ясли-сад"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- 9450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района Беимбета Майлина"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Майлина, поселок Тобол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Денисовка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Денисовка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 село Перелески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Денисовского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"Күншуақ"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- 3500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Ахмет Байтұрсынұлы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Торгай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Джангельдинского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"Қарлығаш"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"Дружба-97"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- 10000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Алтынсарино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- 8530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Карабатыр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- 8530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Камыстинского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район,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Карабалыкского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район,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Карабалыкского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- 10389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Восток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"Ақерке"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Жалгыскан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"Бөбек"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"Нұр сәби"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"Салтанат" отдела образования Карасуского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- 7350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"Алтын бесік"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"Шапағат"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- 12068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"Сәулетай" отдела образования Костанайского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ЖИЛКИБАЕВ РУСЛАН ЖУМАРТОВИЧ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"Жанерке 2009"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"BK KINDER"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- 14498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61"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69"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Нұр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- Школа для малышей Елены Тереховой"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"ГнҰздышко"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 - 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""Диами""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 д/с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"Нұрай KST"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"sweet baby"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- 13745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"Дельфинчик"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"Ивушка"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"Мұрагер"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"Нұрлы Жол"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- 10010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Архиповка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- 8800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Боровское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"Балауса"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- 13200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Боровское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"Жас әлем"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- 13200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район, село Харьковское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отдела образования Мендыкаринского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- 8800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Буревестник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"Нұрбөбек"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- 6500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Дамды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- 4000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Уленды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- 4000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 село Шили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"Қызғалдақ" отдела образования Наурзумского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- 4318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- 4872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 - 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"Ромашка""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бобек 2019"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"ТДТ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"Фиалка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город Рудный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"BoLaSHaK 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- 12010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село Комсомольское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"Лика" отдела образования Сарыкольского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- 5000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 поселок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"Arman"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Ершовка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"Нұрбөбек"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- 8000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Миролюбовка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Новопокровка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"Балауса"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- 9500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район, село Пресногорьковка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"Солнышко"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 село Узунколь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"Айгөлек"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район, село Узунколь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"Сәуле" отдела образования Узункольского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"Солнышко"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Кенарал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"Ақерке"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Костряковка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"Сказка"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"Қызғалдақ"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"Аленушка"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"Балдәурен"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"Қарлығаш" отдела образования Федоровского района" Управления образования акимата 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- 7000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