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cd24" w14:textId="a82c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от 2 февраля 2018 года № 229 "Об определении перечня социально значимых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ноября 2021 года № 116. Зарегистрировано в Министерстве юстиции Республики Казахстан 25 ноября 2021 года № 25388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определении перечня социально значимых сообщений" от 2 февраля 2018 года № 229 (зарегистрировано в Реестре государственной регистрации нормативных правовых актов под № 7518)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сообщений дополнить строкой, порядковый номер 40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9"/>
        <w:gridCol w:w="10091"/>
      </w:tblGrid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 "село Заречное - город Тобыл Костанайского района" (городское (город Тобыл))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