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ebf0" w14:textId="b87e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8 апреля 2021 года № 646. Зарегистрировано Департаментом юстиции Костанайской области 15 апреля 2021 года № 9859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Костанайской городской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мест для размещения агитационных печатных материалов в период избирательных кампаний" от 1 февраля 2011 года № 129, зарегистрированное в Реестре государственной регистрации нормативных правовых актов под № 9-1-164.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Костаная"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646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1071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 - лицей № 1 отдела образования города Костаная" Управления образования акимата Костанайской области, расположенного по адресу: город Костанай, улица А.П.Чехова, 98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 - лицей № 2 отдела образования города Костаная" Управления образования акимата Костанайской области, расположенного по адресу: город Костанай, улица М.Дулатова, 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 – гимназия № 3 отдела образования города Костаная" Управления образования акимата Костанайской области, расположенного по адресу: город Костанай, проспект Кобыланды батыра, 28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4 отдела образования города Костаная" Управления образования акимата Костанайской области, расположенного по адресу: город Костанай, улица Г.Каирбекова, 349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5 имени Бауыржана Момышулы отдела образования города Костаная" Управления образования акимата Костанайской области, расположенного по адресу: город Костанай, улица А.Бородина, 221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6 отдела образования города Костаная" Управления образования акимата Костанайской области, расположенного по адресу: город Костанай, улица Ленинградская, 34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7 отдела образования города Костаная" Управления образования акимата Костанайской области, расположенного по адресу: город Костанай, 9 микрорайон, 9 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8 отдела образования города Костаная" Управления образования акимата Костанайской области, расположенного по адресу: город Костанай, улица Урицкого, 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9 имени Г.Кайырбекова отдела образования города Костаная" Управления образования акимата Костанайской области, расположенного по адресу: город Костанай, улица Г.Каирбекова, 334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10 отдела образования города Костаная" Управления образования акимата Костанайской области, расположенного по адресу: город Костанай, 7 микрорайон, 25/2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11 отдела образования города Костаная" Управления образования акимата Костанайской области, расположенного по адресу: город Костанай, улица Введенская, 37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"Гимназия имени А.М.Горького отдела образования города Костаная" Управления образования акимата Костанайской области, расположенного по адресу: город Костанай, улица С.Баймагамбетова, 154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№ 13 отдела образования города Костаная" Управления образования акимата Костанайской области, расположенного по адресу: город Костанай, улица Гастелло, 15/3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№ 14 отдела образования города Костаная" Управления образования акимата Костанайской области, расположенного по адресу: город Костанай, улица Победы, 32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15 отдела образования города Костаная" Управления образования акимата Костанайской области, расположенного по адресу: город Костанай, микрорайон Северо-западный, 49 Б квартал, 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16 отдела образования города Костаная" Управления образования акимата Костанайской области, расположенного по адресу: город Костанай, 8 микрорайон, 20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17 отдела образования города Костаная" Управления образования акимата Костанайской области, расположенного по адресу: город Костанай, улица Строительная, 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"Школа- гимназия № 18 отдела образования города Костаная" Управления образования акимата Костанайской области, расположенного по адресу: город Костанай, улица И.Алтынсарина, 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19 отдела образования города Костаная" Управления образования акимата Костанайской области, расположенного по адресу: город Костанай, улица Волынова, 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20 имени Мариям Хакимжановой отдела образования города Костаная" Управления образования акимата Костанайской области, расположенного по адресу: город Костанай, улица Маяковского, 112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21 отдела образования города Костаная" Управления образования акимата Костанайской области, расположенного по адресу: город Костанай, улица Л.Беды, 122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22 отдела образования города Костаная" Управления образования акимата Костанайской области, расположенного по адресу: город Костанай, улица Кобыланды батыра, 46/1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23 имени М.Козыбаева отдела образования города Костаная" Управления образования акимата Костанайской области, расположенного по адресу: город Костанай, улица Маяковского, 131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"Школа-гимназия № 24 отдела образования города Костаная" Управления образования акимата Костанайской области, расположенного по адресу: город Костанай, улица И.Алтынсарина, 107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№ 25 отдела образования города Костаная" Управления образования акимата Костанайской области, расположенного по адресу: город Костанай, улица Узкоколейная, 14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"Школа-гимназия № 28 отдела образования города Костаная" Управления образования акимата Костанайской области, расположенного по адресу: город Костанай, улица А.Бородина, 138/1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29 отдела образования города Костаная" Управления образования акимата Костанайской области, расположенного по адресу: город Костанай, улица Дмитрия Герасимова, 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30 отдела образования города Костаная" Управления образования акимата Костанайской области, расположенного по адресу: город Костанай, жилой массив Амангельды, улица Энергетиков, 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"Общеобразовательная школа № 115 отдела образования города Костаная" Управления образования акимата Костанайской области, расположенного по адресу: город Костанай, улица Дзержинского, 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"Основная средняя школа № 122 отдела образования города Костаная" Управления образования акимата Костанайской области, расположенного по адресу: город Костанай, улица Белинского, 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"Гимназия имени С.Мауленова отдела образования города Костаная" Управления образования акимата Костанайской области, расположенного по адресу: город Костанай, улица И.Алтынсарина, 112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"Дружбинская общеобразовательная школа отдела образования города Костаная" Управления образования акимата Костанайской области, расположенного по адресу: город Костанай, жилой массив Дружба, улица Школьная, 1А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"Чапаевская основная средняя школа отдела образования города Костаная" Управления образования акимата Костанайской области, расположенного по адресу: город Костанай, жилой массив Кунай, улица Байтерек,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