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4d0d" w14:textId="ece4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549 "О бюджете города Костаная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27 июля 2021 года № 40. Зарегистрировано в Министерстве юстиции Республики Казахстан 13 августа 2021 года № 23979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2021-2023 годы" от 28 декабря 2020 года № 549 (зарегистрировано в Реестре государственной регистрации нормативных правовых актов за № 9681)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63722002,3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–40080639,0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150575,0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1623880,0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–21866908,3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73080655,2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163400,0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2644090,0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-11839342,9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11839342,9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2021 год в сумме 144237,3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549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179"/>
        <w:gridCol w:w="1030"/>
        <w:gridCol w:w="5604"/>
        <w:gridCol w:w="2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63722002,3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40080639,0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24303475,0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10716686,0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13586789,0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11324373,0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11324373,0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3523820,0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2400938,0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850971,0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337971,0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1623880,0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1166080,0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1166080,0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21866908,3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21866908,3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21866908,3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73080655,2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1143840,7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464885,6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435445,6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367318,7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68126,9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52443,7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48675,8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527590,4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283153,5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187830,5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212425,9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212425,9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178006,4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78006,4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78006,4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78006,4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2783638,8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1575675,6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1575675,6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307380,8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164415,2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413981,2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413981,2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97310,7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24832592,1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21113656,0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458/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94607,2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ветхого жилья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92621,2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20409020,2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10859461,6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8700558,6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587174,1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557290,1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2371864,8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2371864,8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518405,8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1527897,0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1347071,3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1347071,3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527399,6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61405,8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756385,1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602780,7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242855,4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171204,4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72261,6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89225,9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89225,9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89225,9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285861,9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285861,9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230701,9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228301,9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10113807,8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8993758,8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8993758,8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8570807,8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924701,0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144237,3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144237,3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13099545,0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-11839342,9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11839342,9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549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73776320,0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47410599,0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28182578,0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11653264,0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16529314,0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7544044,0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7326244,0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7326244,0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61824599,0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13566409,0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8863167,0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8863167,0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8863167,0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4226351,0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-4226351,0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