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ed78" w14:textId="1c7e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города Костаная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23 ноября 2021 года № 2560. Зарегистрировано в Министерстве юстиции Республики Казахстан 30 ноября 2021 года № 25467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торговли", зарегистрированных в Реестре государственной регистрации нормативных правовых актов № 11148,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города Костаная,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и сельского хозяйства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Костаная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2560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города Костаная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6878"/>
        <w:gridCol w:w="1749"/>
        <w:gridCol w:w="640"/>
        <w:gridCol w:w="640"/>
        <w:gridCol w:w="1616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Ближайшая инфраструктура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 Каирбекова, 347, напротив продуктового магазина "Рассвет"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 квадратных метров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товаров розничной торговли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 Каирбекова, 387, возле Супермаркета "Rauzet"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 квадратных метров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Чернышевского, 68, напротив продуктового магазина "Березка"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 квадратных метров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микрорайон, дом № 18, напротив продуктового магазина "Наурыз"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квадратных метров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Юрия Гагарина, 15, возле почтового отдела "Kazpost"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квадратных метров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 № 38, напротив продуктового магазина "Колос"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 квадратных метров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 № 88, напротив магазина одежды "Vittorio"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квадратных метра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Алтынсарина, № 28, напротив парикмахерской "Expert color studio"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квадратных метров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Воинов Интернационалистов, № 12, напротив торгового дома "Аврора"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 квадратных метров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Текстильщиков, дома 18, напротив продуктового магазина "DDD"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квадратных метра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Генерала Арстанбекова, между домом № 2 и домом № 4 микрорайона № 9, напротив продуктового магазина "Амулет"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251,6 квадратных метров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Бородина, № 168Б, возле магазина "Fix Price"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квадратных метров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Ворошилова, дом № 64, напротив продуктового магазина "Аймар 55"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 квадратных метров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Маяковского, дом № 120, возле магазина "Бахыт"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квадратных метра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улицы Темирбаева и проспекта Аль-Фараби 136, напротив магазина "НУР"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 квадратных метров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