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460a" w14:textId="b0a4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марта 2018 года № 356 "Об утверждении Методики оценки деятельности административных государственных служащих корпуса "Б" местных исполнительных органов города Рудного"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19 февраля 2021 года № 231. Зарегистрировано Департаментом юстиции Костанайской области 22 февраля 2021 года № 9781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Методики оценки деятельности административных государственных служащих корпуса "Б" местных исполнительных органов города Рудного"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7678)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 изложить в новой редакции, текст на казахском языке не 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постановления возложить на руководителя аппарата акима города Рудного.".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