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fd78b" w14:textId="55fd7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2020 года № 548 "О городском бюджете города Рудного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15 марта 2021 года № 21. Зарегистрировано Департаментом юстиции Костанайской области 17 марта 2021 года № 9820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городском бюджете города Рудного на 2021-2023 годы" от 28 декабря 2020 года № 548 (опубликовано 30 декабря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9666)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1), 2)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24 849 557,8 тысячи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18 662 916,0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47 996,0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1 998 658,0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4 139 987,8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24 302 478,0 тысяч тенге;";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4), 5), 6) изложить в новой редакции: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сальдо по операциям с финансовыми активами – 5 824 086,0 тысяч тенге: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5 824 086,0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- 5 277 006,2 тысячи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5 277 006,2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548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597"/>
        <w:gridCol w:w="1259"/>
        <w:gridCol w:w="1260"/>
        <w:gridCol w:w="4511"/>
        <w:gridCol w:w="37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24 849 557,8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18 662 916,0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7 874 144,0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1 122 776,0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6 751 368,0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5 626 606,0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5 626 606,0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3 951 395,0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3 054 138,0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1 998 658,0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1 966 130,0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1 947 367,0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4 139 987,8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4 139 985,0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4 139 985,0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24 302 478,0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478 742,5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248 052,5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24 566,5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223 486,0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176 144,0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47 342,0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48 504,0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48 504,0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40 278,0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27 254,0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27 254,0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27 254,0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154 932,0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154 932,0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44 932,0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23 024,0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23 024,0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23 024,0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23 024,0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48 419,0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48 419,0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48 419,0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48 419,0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1 334 506,0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115 866,0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115 866,0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115 866,0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999 678,0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999 678,0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354 488,0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107 899,0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11 026,0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118 521,0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263 083,0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91 009,0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48 929,0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218 962,0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218 962,0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87 864,0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90 430,0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13 826,0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3 117 100,0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1 711 465,0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305 374,0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121 898,0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183 476,0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1 393 018,0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591 087,0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801 931,0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13 073,0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13 073,0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944 011,0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72 990,0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11 975,0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60 983,0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871 021,0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870 521,0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461 624,0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461 624,0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301 965,0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138 101,0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705 588,5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174 701,0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172 801,0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172 801,0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200 480,0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199 426,0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15 169,0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157 032,0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21 725,0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232 402,0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169 536,0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134 486,0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62 866,0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62 866,0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97 905,5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22 180,2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17 947,2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75 725,3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35 934,8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33 240,7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11 492,3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11 492,3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11 456,3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21 748,4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21 748,4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21 690,8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43 467,9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43 467,9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28 679,0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28 679,0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14 788,9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14 731,3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830 311,0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830 311,0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830 311,0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713 613,0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116 698,0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139 326,5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39 326,5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14 676,5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14 676,5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59 519,0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59 519,0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59 519,0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59 519,0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17 489 232,9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17 489 232,9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17 489 232,9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11 433 973,0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5 968 970,0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86 234,0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5 824 086,0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5 824 086,0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5 824 086,0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5 824 086,0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5 824 086,0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5 824 086,0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-5 277 006,2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5 277 006,2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548</w:t>
            </w:r>
          </w:p>
        </w:tc>
      </w:tr>
    </w:tbl>
    <w:bookmarkStart w:name="z4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621"/>
        <w:gridCol w:w="1311"/>
        <w:gridCol w:w="1311"/>
        <w:gridCol w:w="4194"/>
        <w:gridCol w:w="38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28 380 951,0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20 384 192,0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8 629 401,0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7 382 265,0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6 007 213,0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6 007 213,0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342 615,0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4 522 262,0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3 620 538,0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2 174 845,0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2 142 317,0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2 123 554,0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5 771 999,0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5 771 999,0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5 771 999,0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27 809 779,0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278 510,0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157 644,0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22 829,0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22 829,0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134 815,0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134 815,0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48 716,0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48 716,0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40 161,0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27 515,0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27 515,0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27 515,0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44 635,0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44 635,0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44 635,0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23 297,0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23 297,0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23 297,0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23 297,0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50 355,0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50 355,0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50 355,0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50 355,0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855 994,0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25 845,0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25 845,0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25 845,0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715 230,0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715 230,0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99 695,0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10 403,0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112 411,0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11 469,0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114 181,0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223 997,0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93 479,0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49 595,0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114 919,0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114 919,0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81 863,0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12 826,0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5 413 327,0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4 332 427,0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23 053,0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23 053,0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4 296 129,0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3 660 457,0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635 672,0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13 245,0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13 245,0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856 220,0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12 807,0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843 380,0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843 380,0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224 680,0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224 680,0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176 544,0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46 516,0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615 771,0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208 795,0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208 795,0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208 795,0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139 264,0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139 264,0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102 161,0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21 773,0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200 600,0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137 734,0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102 245,0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35 489,0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62 866,0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62 866,0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67 112,0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17 388,0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17 388,0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49 724,0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31 079,0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18 645,0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19 344,0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19 344,0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19 344,0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43 725,0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43 725,0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29 215,0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29 215,0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926 868,0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926 868,0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926 868,0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718 893,0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207 975,0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112 983,0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76 165,0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76 165,0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76 165,0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76 165,0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19 383 144,0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19 383 144,0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19 383 144,0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13 136 142,0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6 159 564,0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87 438,0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675 241,0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675 241,0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675 241,0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675 241,0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675 241,0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675 241,0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-104 069,0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