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e632" w14:textId="360e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10 мая 2017 года № 578 "Об определении мест для размещения агитационных печатных материалов и предоставлении помещений для всех кандидатов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19 июля 2021 года № 822. Зарегистрировано в Министерстве юстиции Республики Казахстан 21 июля 2021 года № 23609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"Об определении мест для размещения агитационных печатных материалов и предоставлении помещений для всех кандидатов для встреч с избирателями" от 10 мая 2017 года № 578 (зарегистрированное в Реестре государственной регистрации нормативных правовых актов за № 7098)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Совместно с Рудненской городской территориальной избирательной комиссией определить места для размещения агитационных печатных материалов для всех кандидатов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Рудного" в установленном законодательством Республики Казахстан порядке обеспечить: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официального опубликования.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Рудного.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Рудненская городская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 комиссия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Рудный: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Ленина: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дома № 46;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строения № 56;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дома № 93;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дома № 187а;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дома № 153;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Октября, тумба в районе дома № 98;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Корчагина: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дома № 94;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дома № 100;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Сандригайло Н.Ф., тумба в районе дома № 63;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Комсомольский, тумба в районе строения № 20/1;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Садовая, тумба в районе дома № 16;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Молодая Гвардия, тумба в районе дома № 30а.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поселок Качар: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микрорайон, тумба в районе дома № 72;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микрорайон, тумба в районе дома № 84.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поселок Горняцкий, улица Академика Сатпаева, тумба в районе дома № 24.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Перцевка, улица Юбилейная, тумба в районе строения № 38.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