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5565" w14:textId="f7e5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548 "О городском бюджете города Рудного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6 августа 2021 года № 57. Зарегистрировано в Министерстве юстиции Республики Казахстан 17 августа 2021 года № 24021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городском бюджете города Рудного на 2021-2023 годы" от 28 декабря 2020 года № 548 (зарегистрированное в Реестре государственной регистрации нормативных правовых актов под № 9666),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Рудного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27 844 166,7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22 394 112,0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68 020,1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98 658,0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5 283 376,6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27 068 566,8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2 626 052,7 тысячи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2 626 052,7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-1 850 452,8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1 850 452,8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548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01"/>
        <w:gridCol w:w="1058"/>
        <w:gridCol w:w="1058"/>
        <w:gridCol w:w="5758"/>
        <w:gridCol w:w="3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27 844 166,7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5 283 376,6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5 283 373,8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5 283 373,8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27 068 566,8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520 184,3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265 695,2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179 227,4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126 373,2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1 647 220,2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1 258 649,2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1 258 649,2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349 071,5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199 242,7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5 280 089,1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3 707 392,2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3 445 469,5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1 053 209,5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944 011,0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628 685,9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628 685,9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821 155,8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252 997,5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239 994,8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170 270,1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930 311,0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930 311,0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930 311,0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17 489 232,9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17 489 232,9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17 489 232,9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11 433 973,0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5 968 970,0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2 626 052,7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2 626 052,7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2 626 052,7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2 626 052,7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2 626 052,7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2 626 052,7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-1 850 452,8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1 850 452,8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548</w:t>
            </w:r>
          </w:p>
        </w:tc>
      </w:tr>
    </w:tbl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01"/>
        <w:gridCol w:w="1058"/>
        <w:gridCol w:w="1058"/>
        <w:gridCol w:w="5758"/>
        <w:gridCol w:w="3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32 520 642,5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20 384 192,0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9 911 690,5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9 911 690,5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9 911 690,5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29 363 914,7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855 994,0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7 064 040,7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5 983 140,7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5 850 264,7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5 214 592,7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19 383 144,0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19 383 144,0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19 383 144,0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13 136 142,0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6 159 564,0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5 308 661,0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5 308 661,0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5 308 661,0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5 308 661,0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5 308 661,0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5 308 661,0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-2 151 933,2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