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f881" w14:textId="ba9f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 и сельских округов города Аркалыка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января 2021 года № 364. Зарегистрировано Департаментом юстиции Костанайской области 8 января 2021 года № 9692.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Аркалыкский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Ангарское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16209,5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15184,5 тысяч тенге, из них объем субвенций – 9983,0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16232,4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22,9 тысяч тенге: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села Ангарское города Аркалыка на 2021 год предусмотрен объем целевых текущих трансфертов из бюджета города Аркалыка в сумме 5201,5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Ангарское города Аркалыка предусмотрен объем субвенций, передаваемых из бюджета города на 2021 год в сумме 9983,0 тысяч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Восточное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19064,6 тысяч тенге, в том числе по: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2609,0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16382,6 тысяч тенге, из них объем субвенций – 11955,0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19669,2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604,6 тысяч тенге: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604,6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села Восточное города Аркалыка на 2021 год предусмотрен объем целевых текущих трансфертов из бюджета города Аркалыка в сумме 4427,6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Восточное города Аркалыка предусмотрен объем субвенций, передаваемых из бюджета города на 2021 год в сумме 11955,0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Екидин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18458,0 тысяч тенге, в том числе по: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438,0 тысяч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18020,0 тысяч тенге, из них объем субвенций – 13085,0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18460,2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-2,2 тысяч тенге;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2,2 тысяч тенге: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2,2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бюджете села Екидин города Аркалыка на 2021 год предусмотрен объем целевых текущих трансфертов из бюджета города Аркалыка в сумме 4935,0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Екидин города Аркалыка предусмотрен объем субвенций, передаваемых из бюджета города на 2021 год в сумме 13085,0 тысяч тенге.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Жалгызтал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13891,0 тысяч тенге, в том числе по: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211,0 тысяч тенге;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12802,0 тысяч тенге, из них объем субвенций – 9668,0 тысяч тенге;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13899,4 тысяч тенге;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-8,4 тысяч тенге;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8,4 тысяч тенге: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8,4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Учесть, что в бюджете села Жалгызтал города Аркалыка на 2021 год предусмотрен объем целевых текущих трансфертов из бюджета города Аркалыка в сумме 3134,0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Жалгызтал города Аркалыка предусмотрен объем субвенций, передаваемых из бюджета города на 2021 год в сумме 9668,0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Жанакала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17758,0 тысяч тенге, в том числе по: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515,0 тысяч тенге;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17243,0 тысяч тенге, из них объем субвенций – 13193,0 тысяч тенге;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17797,3 тысяч тенге;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бюджете села Жанакала города Аркалыка на 2021 год предусмотрен объем целевых текущих трансфертов из бюджета города Аркалыка в сумме 4050,0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Жанакала города Аркалыка предусмотрен объем субвенций, передаваемых из бюджета города на 2021 год в сумме 13193,0 тысяч тенге.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Коктау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14008,0 тысяч тенге, в том числе по: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272,0 тысяч тенге;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13736,0 тысяч тенге, из них объем субвенций – 10833,0 тысяч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14013,5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-5,5 тысяч тенге;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5,5 тысяч тенге: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5,5 тысяч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Учесть, что в бюджете села Коктау города Аркалыка на 2021 год предусмотрен объем целевых текущих трансфертов из бюджета города Аркалыка в сумме 2903,0 тысяч тенге.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Коктау города Аркалыка предусмотрен объем субвенций, передаваемых из бюджета города на 2021 год в сумме 10833,0 тысяч тенге.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Уштобе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19014,5 тысяч тенге, в том числе по: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17943,5 тысяч тенге, из них объем субвенций – 12013,0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Учесть, что в бюджете села Уштобе города Аркалыка на 2021 год предусмотрен объем целевых текущих трансфертов из бюджета города Аркалыка в сумме 5930,5 тысяч тенге.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города Аркалыка Костанайской области от 16.07.2021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Уштобе города Аркалыка предусмотрен объем субвенций, передаваемых из бюджета города на 2021 год в сумме 12013,0 тысяч тенге.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Фурманово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21566,0 тысяч тенге, в том числе по:</w:t>
      </w:r>
    </w:p>
    <w:bookmarkEnd w:id="65"/>
    <w:bookmarkStart w:name="z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1282,0 тысяч тенге;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20189,0 тысяч тенге, из них объем субвенций – 14497,0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21715,5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Учесть, что в бюджете села Фурманово города Аркалыка на 2021 год предусмотрен объем целевых текущих трансфертов из бюджета города Аркалыка в сумме 5692,0 тысяч тенге.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Фурманово города Аркалыка предусмотрен объем субвенций, передаваемых из бюджета города на 2021 год в сумме 14497,0 тысяч тенге.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Целинный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14550,0 тысяч тенге, в том числе по: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654,0 тысяч тенге;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13896,0 тысяч тенге, из них объем субвенций – 10366,0 тысяч тенге;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14562,7 тысяч тенге;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-12,7 тысяч тенге;</w:t>
      </w:r>
    </w:p>
    <w:bookmarkStart w:name="z1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12,7 тысяч тенге:</w:t>
      </w:r>
    </w:p>
    <w:bookmarkEnd w:id="74"/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12,7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Учесть, что в бюджете села Целинный города Аркалыка на 2021 год предусмотрен объем целевых текущих трансфертов из бюджета города Аркалыка в сумме 3530,0 тысяч тенге.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Целинный города Аркалыка предусмотрен объем субвенций, передаваемых из бюджета города на 2021 год в сумме 10366,0 тысяч тенге.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Ашутастинского сельского округа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24865,7 тысяч тенге, в том числе по: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3371,0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21053,7 тысяч тенге, из них объем субвенций – 15063,0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298,4 тысяч тенге: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298,4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Учесть, что в бюджете Ашутастинского сельского округа города Аркалыка на 2021 год предусмотрен объем целевых текущих трансфертов из бюджета города Аркалыка в сумме 5990,7 тысяч тенге.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Ашутастинского сельского округа города Аркалыка предусмотрен объем субвенций, передаваемых из бюджета города на 2021 год в сумме 15063,0 тысяч тенге.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Каиндинского сельского округа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18632,1 тысяч тенге, в том числе по: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18037,1 тысяч тенге, из них объем субвенций – 10840,0 тысяч тенге;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18795,0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-162,9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162,9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162,9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Учесть, что в бюджете Каиндинского сельского округа города Аркалыка на 2021 год предусмотрен объем целевых текущих трансфертов из бюджета города Аркалыка в сумме 7197,1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21-1 в соответствии с решением маслихата города Аркалыка Костанайской области от 16.07.2021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Каиндинского сельского округа города Аркалыка предусмотрен объем субвенций, передаваемых из бюджета города на 2021 год в сумме 10840,0 тысяч тенге.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Молодежного сельского округа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15989,0 тысяч тенге, в том числе по: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13311,0 тысяч тенге, из них объем субвенций – 9876,0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Учесть, что в бюджете Молодежного сельского округа города Аркалыка на 2021 год предусмотрен объем целевых текущих трансфертов из бюджета города Аркалыка в сумме 3435,0 тысяч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Молодежного сельского округа города Аркалыка предусмотрен объем субвенций, передаваемых из бюджета города на 2021 год в сумме 9876,0 тысяч тенге.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Родинского сельского округа города Аркалыка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30385,6 тысяч тенге, в том числе по: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5514,0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24871,6 тысяч тенге, из них объем субвенций – 16195,0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31846,6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-1461,0 тысяч тенге;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Учесть, что в бюджете Родинского сельского округа города Аркалыка на 2021 год предусмотрен объем целевых текущих трансфертов из бюджета города Аркалыка в сумме 8676,6 тысяч тенге.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25-1 в соответствии с решением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Родинского сельского округа города Аркалыка предусмотрен объем субвенций, передаваемых из бюджета города на 2021 год в сумме 16195,0 тысяч тенге.</w:t>
      </w:r>
    </w:p>
    <w:bookmarkEnd w:id="106"/>
    <w:bookmarkStart w:name="z1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2021 года.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исполняющий обязанности секретаря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4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2021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4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2022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4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2023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2021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2023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2021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2022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6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2023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6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2021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6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2022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6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2023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6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2021 год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города Аркалыка Костанайской области от 22.09.2021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2022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2023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2021 год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2022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2023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2021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2022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2023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2021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2022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2023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2021 год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2022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2023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2021 год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2022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2023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2021 год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2022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2023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2021 год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2022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2023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2021 год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города Аркалыка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2022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2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2023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