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d5d02" w14:textId="05d5d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18 августа 2020 года № 337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20 января 2021 года № 11. Зарегистрировано Департаментом юстиции Костанайской области 21 января 2021 года № 9727. Утратило силу решением маслихата города Аркалыка Костанайской области от 27 декабря 2023 года № 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Аркалыка Костанайской области от 27.12.2023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Аркалыкский городской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оказания социальной помощи, установления размеров и определения перечня отдельных категорий нуждающихся граждан" от 18 августа 2020 года № 337 (опубликовано 24 августа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9399)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на казахском языке изложить в новой редакции, текст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казахском языке изложить в новой редакции, текст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Для получения социальной помощи при наступлении трудной жизненной ситуации заявитель от себя или от имени семьи в уполномоченный орган или акиму села, сельского округа представляет заявление с приложением следующих документов: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сведения о доходах лица (членов семьи), указанных 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6, </w:t>
      </w:r>
      <w:r>
        <w:rPr>
          <w:rFonts w:ascii="Times New Roman"/>
          <w:b w:val="false"/>
          <w:i w:val="false"/>
          <w:color w:val="000000"/>
          <w:sz w:val="28"/>
        </w:rPr>
        <w:t>подпунктах 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и/или документ, подтверждающий наступление трудной жизненной ситуации.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социальной помощи, которая назначается независимо от доходов лица (членов семьи), сведения о доходах лица (членов семьи) не предоставляются.";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Документы представляются в подлинниках для сверки, после чего подлинники документов возвращаются заявителю.".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Тасмағанбет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Аркалыкского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