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c340" w14:textId="1bec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358 "О бюджете города Аркалыка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 июля 2021 года № 42. Зарегистрировано в Министерстве юстиции Республики Казахстан 9 июля 2021 года № 23437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Аркалыка на 2021-2023 годы" от 25 декабря 2020 года № 358 (зарегистрировано в Реестре государственной регистрации нормативных правовых актов за № 9663)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Аркалыка на 2021-2023 годы согласно приложениям 1, 2,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11272479,0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2021941,0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11881,0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135509,0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9103148,0 тысяч тенге, из них объем субвенций – 2788449,0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11498505,8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16709,0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26253,0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9544,0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113000,0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113000,0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-355735,8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355735,8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26253,0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9544,0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339026,8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2021 год предусмотрен объем целевых текущих трансфертов из республиканского бюджета в сумме 445408,0 тысяч тенге, из Национального фонда Республики Казахстан 51439,0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2021 год предусмотрен объем целевых текущих трансфертов из областного бюджета в сумме 441418,4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2021 год предусмотрен объем целевых трансфертов из областного бюджета на развитие в сумме 796231,6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035"/>
        <w:gridCol w:w="1035"/>
        <w:gridCol w:w="5631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11 272 479,0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2 021 941,0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741 693,0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455 946,0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9 103 148,0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9 103 148,0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11 498 505,8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266 236,0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856 042,0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1 148 616,2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922 280,2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391 039,2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531 241,0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393 759,0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69 386,0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4 348 028,4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4 348 028,4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4 348 028,4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4 348 028,4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165 379,2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503 581,0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3 580 139,0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3 422 540,0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157 567,0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-355 735,8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355 735,8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339 026,8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339 026,8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339 026,8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7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5 775 996,0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5 775 996,0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3 433 709,0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