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06869" w14:textId="0f068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25 декабря 2020 года № 358 "О бюджете города Аркалыка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6 сентября 2021 года № 56. Зарегистрировано в Министерстве юстиции Республики Казахстан 16 сентября 2021 года № 24374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Аркалыкский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города Аркалыка на 2021-2023 годы" от 25 декабря 2020 года № 358 (зарегистрировано в Реестре государственной регистрации нормативных правовых актов за № 9663)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Аркалыка на 2021-2023 годы согласно приложениям 1, 2,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11457525,9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2190565,0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21166,0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126224,0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9119570,9 тысяч тенге, из них объем субвенций – 2788449,0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11691131,5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16709,2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26253,2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9544,0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113000,0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113000,0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-363314,8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363314,8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26253,0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9544,0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346605,8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Учесть, что в бюджете города на 2021 год предусмотрен объем целевых текущих трансфертов из республиканского бюджета в сумме 415408,0 тысяч тенге, из Национального фонда Республики Казахстан 51439,0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бюджете города на 2021 год предусмотрен объем целевых текущих трансфертов из областного бюджета в сумме 487841,3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Аркалыкского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358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761"/>
        <w:gridCol w:w="1035"/>
        <w:gridCol w:w="1035"/>
        <w:gridCol w:w="5631"/>
        <w:gridCol w:w="30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11 457 525,9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2 190 565,0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954 916,0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137 316,0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817 600,0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649 020,0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649 020,0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511 946,0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453 392,0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69 297,0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126 224,0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9 119 570,9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9 119 570,9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9 119 570,9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11 691 131,5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507 589,0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335 425,0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307 388,0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296 696,0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108 999,0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108 999,0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843 111,8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218 812,0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218 812,0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218 812,0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510 753,8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510 753,8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193 076,8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81 656,0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68 454,0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55 321,0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113 546,0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113 546,0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1 185 704,1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141 377,9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119 988,9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104 688,9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922 280,2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391 039,2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117 733,2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271 290,0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531 241,0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412 953,0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118 288,0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122 046,0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122 046,0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79 522,0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407 910,3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154 127,3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154 127,3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154 127,3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119 435,0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119 435,0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97 596,0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69 386,0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58 312,0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64 962,0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4 334 028,4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4 334 028,4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4 334 028,4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4 334 028,4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165 637,8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165 637,8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165 637,8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90 632,6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75 005,2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532 462,1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515 616,1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485 942,0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485 942,0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26 821,1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26 821,1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3 580 139,0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3 580 139,0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3 580 139,0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3 422 540,0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157 567,0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16 709,2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26 253,2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26 253,2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26 253,2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26 253,2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26 253,2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-363 314,8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363 314,8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346 605,8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346 605,8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346 605,8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346 605,8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358</w:t>
            </w:r>
          </w:p>
        </w:tc>
      </w:tr>
    </w:tbl>
    <w:bookmarkStart w:name="z5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779"/>
        <w:gridCol w:w="1058"/>
        <w:gridCol w:w="1058"/>
        <w:gridCol w:w="5757"/>
        <w:gridCol w:w="28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6 211 566,5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2 594 124,5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1 208 571,0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156 183,0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1 052 388,0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800 479,0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800 479,0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514 759,5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425 300,5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73 235,0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140 933,0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84 255,0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84 255,0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3 464 155,0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3 464 155,0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3 464 155,0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6 211 566,5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321 159,0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214 327,0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212 842,0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494 977,0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72 163,0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72 163,0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72 163,0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365 247,0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365 247,0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99 473,0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57 713,0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548 030,0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204 941,0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189 289,0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189 289,0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96 089,0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96 089,0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331 299,0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64 156,0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64 156,0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54 202,0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304 847,0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304 847,0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304 847,0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304 847,0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502 075,5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502 075,5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502 075,5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171 410,2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330 665,3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3 594 353,0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3 594 353,0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3 594 353,0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3 433 709,0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160 644,0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