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1c157" w14:textId="621c1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села Ангарское города Аркалыка от 27 июня 2019 года № 3 "Об установлении публичного сервитута акционерному обществу "Казахтелеком"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Ангарское города Аркалыка Костанайской области от 26 ноября 2021 года № 4. Зарегистрировано в Министерстве юстиции Республики Казахстан 6 декабря 2021 года № 25563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села Ангарское города Аркалыка от 27 июня 2019 года № 3 "Об установлении публичного сервитута акционерному обществу "Казахтелеком" (зарегистрировано в Реестре государственной регистрации нормативных правовых актов под № 8559).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Ангарское города Аркалыка"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города Аркалыка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села Ангарское города Аркалыка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Жарасбаев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