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00e1a" w14:textId="c100e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декабря 2020 года № 358 "О бюджете города Аркалыка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13 декабря 2021 года № 75. Зарегистрировано в Министерстве юстиции Республики Казахстан 14 декабря 2021 года № 25780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города Аркалыка на 2021-2023 годы" от 25 декабря 2020 года № 358 (зарегистрировано в Реестре государственной регистрации нормативных правовых актов за № 9663)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Аркалыка на 2021-2023 годы согласно приложениям 1, 2,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11831768,0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2200495,0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20112,0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117348,0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9493813,0 тысяч тенге, из них объем субвенций – 2788449,0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11965727,6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11912,2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21456,2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9544,0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212646,0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212646,0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-358517,8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358517,8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21456,0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9544,0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346605,8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бюджете города на 2021 год предусмотрен объем целевых текущих трансфертов из республиканского бюджета в сумме 333208,0 тысяч тенге, из Национального фонда Республики Казахстан 168887,0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бюджете города на 2021 год предусмотрен объем целевых текущих трансфертов из областного бюджета в сумме 726505,3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бюджете города на 2021 год предусмотрен объем целевых трансфертов из Национального фонда Республики Казахстан на развитие в сумме 4399801,0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358</w:t>
            </w:r>
          </w:p>
        </w:tc>
      </w:tr>
    </w:tbl>
    <w:bookmarkStart w:name="z4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485"/>
        <w:gridCol w:w="724"/>
        <w:gridCol w:w="7"/>
        <w:gridCol w:w="994"/>
        <w:gridCol w:w="994"/>
        <w:gridCol w:w="5411"/>
        <w:gridCol w:w="295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11 831 768,0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2 200 495,0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964 860,0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136 274,0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828 586,0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632 116,0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632 116,0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525 746,0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463 092,0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50 954,0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71 887,0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50 195,0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17 992,0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5 886,0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5 886,0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20 112,0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10 182,0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10 115,0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9 846,0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9 846,0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117 348,0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20 376,0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20 376,0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96 972,0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40 441,0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56 531,0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9 493 813,0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9 493 813,0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9 493 813,0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11 965 727,6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580 954,8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410 000,9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371 915,0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751 765,2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454 295,8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454 295,8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122 050,4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122 050,4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59 241,7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1 728 790,9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1 345 469,9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374 610,1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106 039,9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268 570,2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970 859,8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105 486,8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455 057,5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126 233,2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126 233,2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4 054 218,4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4 054 218,4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4 054 218,4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4 054 218,4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165 592,8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165 592,8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165 592,8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90 587,6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521 312,3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504 426,1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3 580 139,0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3 580 139,0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3 580 139,0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3 422 540,0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-358 517,8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346 605,8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