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7d73" w14:textId="aa97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Октябрьский, села Красногорское города Лисаковска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8 января 2021 года № 469. Зарегистрировано Департаментом юстиции Костанайской области 12 января 2021 года № 9710.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Октябрьский города Лисаковска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180090,0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15650,0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164440,0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182760,5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2670,5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Лисаковска Костанайской области от 20.12.2021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 на 2021 год, передаваемых из районного (города областного значения) бюджета бюджету поселка Октябрьский составляет 23741,0 тысяча тенге.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2021 год объем бюджетных изъятий из бюджета поселка Октябрьский в районный (города областного значения) бюджет установлен в сумме 0,0 тысяч тенге.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программ, не подлежащих секвестру в процессе исполнения бюджета поселка Октябрьский города Лисаковска на 2021 год не установлен.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Красногорское города Лисаковска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28873,0 тысячи тенге, в том числе по: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28818,0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28873,0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объем бюджетных субвенций на 2021 год, передаваемых из районного (города областного значения) бюджета бюджету села Красногорское составляет 28818,0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на 2021 год объем бюджетных изъятий из бюджета села Красногорское в районный (города областного значения) бюджет установлен в сумме 0,0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бюджета села Красногорское города Лисаковска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XXII сессии, и. о.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Лисаковска Костанайской области от 20.12.2021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09"/>
        <w:gridCol w:w="823"/>
        <w:gridCol w:w="418"/>
        <w:gridCol w:w="1241"/>
        <w:gridCol w:w="5119"/>
        <w:gridCol w:w="28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182 760,5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103 483,6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2022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Лисаковска Костанайской области от 08.06.2021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117"/>
        <w:gridCol w:w="2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76 463,0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69 561,0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города Лисаковска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926"/>
        <w:gridCol w:w="1258"/>
        <w:gridCol w:w="619"/>
        <w:gridCol w:w="638"/>
        <w:gridCol w:w="5186"/>
        <w:gridCol w:w="25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77 227,0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58 442,0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58 442,0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77 227,0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Красногорское города Лисаковска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600"/>
        <w:gridCol w:w="619"/>
        <w:gridCol w:w="5402"/>
        <w:gridCol w:w="25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Красногорское города Лисаковска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600"/>
        <w:gridCol w:w="619"/>
        <w:gridCol w:w="5402"/>
        <w:gridCol w:w="25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27 522,0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Красногорское города Лисаковска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898"/>
        <w:gridCol w:w="1219"/>
        <w:gridCol w:w="600"/>
        <w:gridCol w:w="619"/>
        <w:gridCol w:w="5402"/>
        <w:gridCol w:w="25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27 234,0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26 168,0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</w:t>
            </w:r>
          </w:p>
        </w:tc>
      </w:tr>
    </w:tbl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села Красногорское города Лисаковска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