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b2fe" w14:textId="ee6b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января 2021 года № 469 "О бюджетах поселка Октябрьский, села Красногорское города Лисаковска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8 июня 2021 года № 47. Зарегистрировано в Министерстве юстиции Республики Казахстан 21 июня 2021 года № 23131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поселка Октябрьский, села Красногорское города Лисаковска на 2021-2023 годы" от 8 января 2021 года № 469 (зарегистрировано в Реестре государственной регистрации нормативных правовых актов за № 9710)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Октябрьский города Лисаковска на 2021-2023 годы,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166641,0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15585,0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150991,0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169311,5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-2670,5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2670,5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Езехель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1241"/>
        <w:gridCol w:w="1241"/>
        <w:gridCol w:w="5117"/>
        <w:gridCol w:w="28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166 641,0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150 991,0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150 991,0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169 311,5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27 888,8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27 888,8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27 888,8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21 168,8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13 754,9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13 754,9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13 754,9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10 070,9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96 957,0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-2 670,5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1241"/>
        <w:gridCol w:w="1241"/>
        <w:gridCol w:w="5117"/>
        <w:gridCol w:w="28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