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78c3b" w14:textId="2e78c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в городе Лисаковске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26 июля 2021 года № 247. Зарегистрировано в Министерстве юстиции Республики Казахстан 2 августа 2021 года № 23796. Утратило силу постановлением акимата города Лисаковска Костанайской области от 14 октября 2021 года № 372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Лисаковска Костанайской области от 14.10.2021 </w:t>
      </w:r>
      <w:r>
        <w:rPr>
          <w:rFonts w:ascii="Times New Roman"/>
          <w:b w:val="false"/>
          <w:i w:val="false"/>
          <w:color w:val="ff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коэффициента зонирования,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12 ноября 2018 года № 475, акимат города Лисаковска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коэффициенты зонирования, учитывающие месторасположение объекта налогообложения в городе Лисаковске,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Лисаковска"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Лисаковска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Лисаковска.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2022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Лисаковска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Лисаковска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247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объекта налогообложения в городе Лисаковске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8"/>
        <w:gridCol w:w="6239"/>
        <w:gridCol w:w="3673"/>
      </w:tblGrid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улица Банковская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улица Больничная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улица Верхнетобольская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улица Горняков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улица Достық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улица Комсомольская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улица Мәңгілік Ел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улица Мира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улица Парковая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улица Пионерская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улица Промышленная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улица Строительная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улица Темирбаева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улица Труда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улица Набережная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улица Хлебозаводская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микрорайон 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микрорайон 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микрорайон 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микрорайон 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микрорайон 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микрорайон 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микрорайон 6 А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микрорайон 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микрорайон 11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гаражное общество "Заря"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гаражное общество "Рассвет"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гаражное общество "Планета"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гаражное общество "Тулпар"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гаражное общество "Восход"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гаражное общество № 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гаражное общество № 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гаражное общество № 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гаражное общество № 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гаражное общество № 4 а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гаражное общество № 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гаражное общество № 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аллея Академика К.И. Сатпаева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улица Мира, 33, парк Победы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зона Набережная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микрорайон Больничный комплекс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микрорайон Больничный городок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промышленная зона 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промышленная зона 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промышленная зона 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промышленная зона 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промышленная зона 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промышленная зона 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промышленная зона 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промышленная зона 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промышленная зона, промышленная коммунальная зона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микрорайон 12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микрорайон 13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микрорайон 13 А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микрорайон 14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микрорайон 15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микрорайон 20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микрорайон 23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микрорайон 24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гаражное общество "Юпитер"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гаражное общество "Старт"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гаражное общество "Урал"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гаражное общество "Союз"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садоводческое общество "Урожайное-1"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садоводческое общество "Урожайное-2"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база отдыха "Алый парус"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зона Водоохранная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станция Майлина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поселок Октябрьский, улица Тобольская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поселок Октябрьский, улица Абая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поселок Октябрьский, улица Уральская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поселок Октябрьский, улица Алматинская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поселок Октябрьский, улица Горького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поселок Октябрьский, улица Горная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поселок Октябрьский, улица Буденного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поселок Октябрьский, улица Целинная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поселок Октябрьский, улица Жастар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поселок Октябрьский, улица Степная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поселок Октябрьский, улица Омарова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поселок Октябрьский, улица Набережная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поселок Октябрьский, переулок Майлина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поселок Октябрьский, переулок Дудина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поселок Октябрьский, переулок Спортивный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поселок Октябрьский, промышленная зона, промышленная коммунальная зона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поселок Октябрьский, садовое общество "Боксит"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 поселок Октябрьский, улица Целинная, ряд Гаражный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