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4f4d" w14:textId="f19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24 июля 2014 года № 237 "Об утверждении Правил проведения раздельных сходов местного сообщества и количественного состава представителей жителей улиц, домов для участия в сходе местного сообщества села Красногорское города Лисаковска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19 августа 2021 года № 62. Зарегистрировано в Министерстве юстиции Республики Казахстан 26 августа 2021 года № 24115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21 июня 2021 года № 1 и решением маслихата Костанайской области от 21 июня 2021 года № 67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23473)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улиц, домов для участия в сходе местного сообщества села Красногорское города Лисаковска Костанайской области" от 24 июля 2014 года № 237 (зарегистрировано в Реестре государственной регистрации нормативных правовых актов под № 5042).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