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6b4" w14:textId="b692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Лисаковска Костанайской области от 26 июля 2021 года № 247 "Об утверждении коэффициентов зонирования, учитывающих месторасположение объекта налогообложения в городе Лисаковске"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14 октября 2021 года № 372. Зарегистрировано в Министерстве юстиции Республики Казахстан 19 октября 2021 года № 24814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Лисаковска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Костанайской области "Об утверждении коэффициентов зонирования, учитывающих месторасположение объекта налогообложения в городе Лисаковске" от 26 июля 2021 года № 247 (зарегистрировано в Реестре государственной регистрации нормативных правовых актов под № 23796).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