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f03d" w14:textId="f1ef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456 "О бюджете города Лисаковска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1 ноября 2021 года № 79. Зарегистрировано в Министерстве юстиции Республики Казахстан 9 ноября 2021 года № 25083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Лисаковска на 2021-2023 годы" от 28 декабря 2020 года № 456 (зарегистрировано в Реестре государственной регистрации нормативных правовых актов за № 9670)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Лисаковска на 2021-2023 годы,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5447057,3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2914492,0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34433,0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62752,0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2435380,3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5871089,1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-107,0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-423924,8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423924,8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456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1058"/>
        <w:gridCol w:w="1058"/>
        <w:gridCol w:w="5759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5 447 057,3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2 914 492,0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1 379 851,0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164 320,0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1 215 531,0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980 245,0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980 245,0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258 856,0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7 510,2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23 802,8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2 435 380,3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2 435 380,3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2 435 380,3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5 871 089,1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509 413,8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213 480,3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183 938,3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183 938,3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45 366,5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45 366,5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38 868,2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23 327,6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23 327,6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23 327,6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227 239,4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207 890,4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56 267,9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18 371,3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376 498,2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284 807,6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284 807,6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84 547,4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44 863,2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69 324,6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69 324,6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14 376,0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1 283 468,4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307 631,7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199 072,7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140 943,8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58 128,9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821 918,2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301 888,0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223 446,0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520 030,2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520 030,2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153 918,5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153 918,5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74 164,5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401 722,0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101 759,4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86 694,4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9 323,9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64 459,6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117 536,2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75 097,2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65 602,2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88 406,4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42 413,3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27 342,3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45 993,1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28 353,1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16 521,5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24 688,7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24 688,7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24 031,7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24 031,7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51 017,9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51 017,9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34 890,9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34 890,9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493 052,1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493 052,1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493 052,1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258 205,3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234 846,8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571 714,3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571 468,3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 экономических обоснований местных бюджетных инвестиционных проектов и конкурсных документаций проектов государственно- частного партнерства, концессионных проектов, консультативное сопровождение проектов государственно- частного партнерства и концессионных проектов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341 243,6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120 416,8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219 305,8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225 224,7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225 224,7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45 473,7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45 473,7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45 473,7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45 473,7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2 057 445,3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2 057 445,3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2 057 445,3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1 993 561,0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40 244,5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-423 924,8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423 924,8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ноября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456</w:t>
            </w:r>
          </w:p>
        </w:tc>
      </w:tr>
    </w:tbl>
    <w:bookmarkStart w:name="z4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1058"/>
        <w:gridCol w:w="1058"/>
        <w:gridCol w:w="5759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6 827 265,1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3 121 553,0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1 581 681,0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1 147 884,0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276 105,0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3 615 711,1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3 615 711,1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3 615 711,1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6 827 265,1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2 677 003,7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1 606 541,7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1 518 462,7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1 128 362,9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390 099,8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910 307,0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910 307,0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905 497,0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556 892,0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556 892,0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556 892,0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957 135,4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956 879,4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892 711,4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892 711,4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1 582 501,0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1 582 501,0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1 582 501,0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1 495 118,0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-39 152,0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