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e521" w14:textId="d3ee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Лисаковска Костанайской области от 21 декабря 2018 года № 610 "О тарифах на автомобильные перевозки пассажиров и багажа города Лисаковска"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13 декабря 2021 года № 509. Зарегистрировано в Министерстве юстиции Республики Казахстан 20 декабря 2021 года № 25860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Лисаковска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Лисаковска Костанайской области "О тарифах на автомобильные перевозки пассажиров и багажа города Лисаковска" от 21 декабря 2018 года № 610 (зарегистрировано в Реестре государственной регистрации нормативных правовых актов под № 8181)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единого тарифа для всех маршрутов на регулярные автомобильные перевозки пассажиров и багажа по городу Лисаковску";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единый тариф для всех маршрутов на регулярные автомобильные перевозки пассажиров и багажа по городу Лисаковску в городском (сельском) сообщении в размере 150 тенге.";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города Лисаковска"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Лисаковска Костанайской области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Лисаковска Костанайской области.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Лисаковска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Лисаковский городской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