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1d39" w14:textId="bdd1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456 "О бюджете города Лисаковска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13 декабря 2021 года № 84. Зарегистрировано в Министерстве юстиции Республики Казахстан 22 декабря 2021 года № 25916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2021-2023 годы" от 28 декабря 2020 года № 456 (зарегистрировано в Реестре государственной регистрации нормативных правовых актов за № 9670)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5450348,3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2914492,0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34433,0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62752,0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2438671,3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5613175,2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261204,9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-423924,8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423924,8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5 450 348,3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5 613 175,2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 экономических обоснований местных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-423 924,8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1 129 187,8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1 773 168,1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