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4b6c" w14:textId="c2c4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Алтынсаринского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8 января 2021 года № 346. Зарегистрировано Департаментом юстиции Костанайской области 11 января 2021 года № 9705.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Убаганского сельского округа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147836,0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8873,0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138943,0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151465,2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Убаганского сельского округа на 2021 год предусмотрен объем бюджетных субвенций, передаваемых из районного бюджета в бюджет сельского округа в сумме 18294,0 тысячи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имени Мариям Хәкімжановой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50781,0 тысяч тенге, в том числе по: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3818,0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46963,0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52215,5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имени Мариям Хәкімжановой на 2021 год предусмотрен объем бюджетных субвенций, передаваемых из районного бюджета в бюджет сельского округа в сумме 19051,0 тысяча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Большечураковского сельского округа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39859,0 тысяч тенге, в том числе по: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2891,0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36968,0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40779,6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Большечураковского сельского округа на 2021 год предусмотрен объем бюджетных субвенций, передаваемых из районного бюджета в бюджет сельского округа в сумме 19922,0 тысяч тенге.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Димитровского сельского округа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16878,0 тысяч тенге, в том числе по: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1910,0 тысяч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теңге;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14968,0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17205,6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Димитровского сельского округа на 2021 год предусмотрен объем бюджетных субвенций, передаваемых из районного бюджета в бюджет сельского округа в сумме 8368,0 тысяч тенге.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имени Ильяса Омарова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19968,0 тысяч тенге, в том числе по: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2655,0,0 тысяч тенге;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17313,0 тысячи тенге;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20743,6 тысяч тенге;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сельского округа имени Ильяса Омарова на 2021 год предусмотрен объем бюджетных субвенций, передаваемых из районного бюджета в бюджет сельского округа в сумме 11162,0 тысяч тенге.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имени Омара Шипина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19425,0 тысяч тенге, в том числе по: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1106,0 тысяч тенге;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18319,0 тысяч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19536,7 тысяч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сельского округа имени Омара Шипина на 2020 год предусмотрен объем бюджетных субвенций, передаваемых из районного бюджета в бюджет сельского округа в сумме 13510,0 тысяч тенге.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Красный Кордон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19620,0 тысяч тенге, в том числе по: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1771,0 тысяч тенге;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17849,0 тысяч тенге;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20912,8 тысяч тенге;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Красный Кордон на 2021 год предусмотрен объем бюджетных субвенций, передаваемых из районного бюджета в бюджет села в сумме 12749,0 тысяч тенге.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Новоалексеевка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14665,0 тысяч тенге, в том числе по: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726,0 тысяч тенге;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13939,0 тысяч тенге;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14984,6 тысяч тенге;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Новоалексеевка на 2021 год предусмотрен объем бюджетных субвенций, передаваемых из районного бюджета в бюджет села в сумме 10439,0 тысяч тенге.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Свердловка Алтынсаринского района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17590,0 тысяч тенге, в том числе по: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999,0 тысяч тенге;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16591,0 тысяч тенге;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17968,9 тысяч тенге;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Свердловка на 2021 год предусмотрен объем бюджетных субвенций, передаваемых из районного бюджета в бюджет села в сумме 10195,0 тысяч тенге.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2021 года.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Ңлкин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2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2021 год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3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3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4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2021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4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5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2023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5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2021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6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2022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6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Большечураковского сельского округа Алтынсаринского района на 2023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7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2021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7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8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Димитровского сельского округа Алтынсаринского района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8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2021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9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19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Ильяс Омарова Алтынсаринского района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0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2021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0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1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Омара Шипина Алтынсаринского района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1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2021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2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Красный Кордон Алтынсаринского района на 2023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2021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4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Новоалексеевка Алтынсаринского района на 2023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4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2021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Алтынсаринского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5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2022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</w:p>
        </w:tc>
      </w:tr>
    </w:tbl>
    <w:bookmarkStart w:name="z25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Свердловка Алтынсаринского района на 2023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