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e1e1" w14:textId="722e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340 "О районном бюджете Алтынсаринского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24 ноября 2021 года № 49. Зарегистрировано в Министерстве юстиции Республики Казахстан 2 декабря 2021 года № 25506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Алтынсаринского района на 2021-2023 годы" от 28 декабря 2020 года № 340 (зарегистрировано в Реестре государственной регистрации нормативных правовых актов за № 9682)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2021-2023 годы,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2456304,7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799494,0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5436,0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1647674,7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2510348,4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68318,1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100637,1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32319,0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9340,8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9340,8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-131702,6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131702,6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2456304,7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2510348,4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1611455,6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1611455,6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1611455,6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-131702,6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