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3078" w14:textId="a0a3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села, сельских округов Амангельдинского района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5 января 2021 года № 427. Зарегистрировано Департаментом юстиции Костанайской области 8 января 2021 года № 9694.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Амангельдинского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69 148,0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13 461,0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55 264,0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77 958,5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- 8 810,5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8 810,5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Амангельдинского района Костанайской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Амангельдинского сельского округа предусмотрен объем субвенции, передаваемых из районного бюджета на 2021 год в сумме – 23 361,0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Амантогайского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33 707,3 тысяч тенге, в том числе по: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4 984,0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28 723,3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34 688,3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Амангельдинского района Костанайской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Амантогайского сельского округа предусмотрен объем субвенции, передаваемых из районного бюджета на 2021 год в сумме – 13 056,0 тысяч тенге.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Аксай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15 142,7 тысяч тенге, в том числе по: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595,8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13,0 тысяч тенге;</w:t>
      </w:r>
    </w:p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14 533,9 тысяч тенге;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15 339,7 тысяч тенге;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- 197,0 тысяч тенге;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Амангельдинского района Костанайской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села Аксай предусмотрен объем субвенции, передаваемых из районного бюджета на 2021 год в сумме – 10 271,0 тысяч тенге.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Байгабылского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15 598,0 тысяч тенге, в том числе по: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393,0 тысяч тенге;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31,0 тысяч тенге;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15 174,0 тысяч тенге;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15 840,0 тысяч тенге;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- 242,0 тысяч тенге;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Амангельдинского района Костанайской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Байгабылского сельского округа предусмотрен объем субвенции, передаваемых из районного бюджета на 2021 год в сумме – 11 515,0 тысяч тенге.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Кабыргинского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12 652,0 тысяч тенге, в том числе по:</w:t>
      </w:r>
    </w:p>
    <w:bookmarkEnd w:id="42"/>
    <w:bookmarkStart w:name="z2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538,0 тысяч тенге;</w:t>
      </w:r>
    </w:p>
    <w:bookmarkEnd w:id="43"/>
    <w:bookmarkStart w:name="z2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4"/>
    <w:bookmarkStart w:name="z2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5"/>
    <w:bookmarkStart w:name="z2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12 114,0 тысяч тенге;</w:t>
      </w:r>
    </w:p>
    <w:bookmarkEnd w:id="46"/>
    <w:bookmarkStart w:name="z2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13 236,1 тысяч тенге;</w:t>
      </w:r>
    </w:p>
    <w:bookmarkEnd w:id="47"/>
    <w:bookmarkStart w:name="z2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2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49"/>
    <w:bookmarkStart w:name="z3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50"/>
    <w:bookmarkStart w:name="z3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51"/>
    <w:bookmarkStart w:name="z3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- 584,1 тысяч тенге;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Амангельдинского района Костанайской области от 13.08.2021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Кабыргинского сельского округа предусмотрен объем субвенции, передаваемых из районного бюджета на 2021 год в сумме – 11 764,0 тысяч тенге.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Карасуского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20 096,1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1 114,1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18 946,0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20 856,1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- 760,0 тысяч тенге;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Амангельдинского района Костанайской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Карасуского сельского округа предусмотрен объем субвенции, передаваемых из районного бюджета на 2021 год в сумме – 13 424,0 тысяч тенге.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Кумкешуского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15 214,0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602,0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14 612,0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15 326,0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- 112,0 тысяч тенге;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Амангельдинского района Костанайской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Кумкешуского сельского округа предусмотрен объем субвенции, передаваемых из районного бюджета на 2021 год в сумме – 10 632,0 тысяч тенге.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Тастинского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20 434,4 тысяч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2 564,0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17 670,4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21 598,4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- 1 164,0 тысяч тенге;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1 164,0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Амангельдинского района Костанайской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Тастинского сельского округа предусмотрен объем субвенции, передаваемых из районного бюджета на 2021 год в сумме – 12 821,0 тысяч тенге.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Урпекского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3"/>
    <w:bookmarkStart w:name="z1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19 375,0 тысяч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3 114,0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16 213,0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21 100,0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- 1 725,0 тысяч тенге;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1 725,0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Амангельдинского района Костанайской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Урпекского сельского округа предусмотрен объем субвенции, передаваемых из районного бюджета на 2021 год в сумме – 10 652,0 тысяч тенге.</w:t>
      </w:r>
    </w:p>
    <w:bookmarkEnd w:id="105"/>
    <w:bookmarkStart w:name="z1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Уштогайского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06"/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15 086,2 тысяч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734,0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тысяча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14 352,2 тысяч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15 235,3 тысяч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- 149,1 тысяч тенге;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Амангельдинского района Костанайской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Уштогайского сельского округа предусмотрен объем субвенции, передаваемых из районного бюджета на 2021 год в сумме – 10 270,0 тысяч тенге.</w:t>
      </w:r>
    </w:p>
    <w:bookmarkEnd w:id="118"/>
    <w:bookmarkStart w:name="z14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Объем бюджетных изъятий из бюджетов села, сельских округов в районный бюджет не предусмотрено.</w:t>
      </w:r>
    </w:p>
    <w:bookmarkEnd w:id="119"/>
    <w:bookmarkStart w:name="z14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Настоящее решение вводится в действие с 1 января 2021 года.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Баженова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5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Амангельдинского района на 2021 год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Амангельдинского района Костанайской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77 958,5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5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Амангельдинского района на 2022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5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Амангельдинского района на 2023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5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Амантогайского сельского округа Амангельдинского района на 2021 год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Амангельдинского района Костанайской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33 707,3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34 688,3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5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Амантогайского сельского округа Амангельдинского района на 2022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6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Амантогайского сельского округа Амангельдинского района на 2023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6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Амангельдинского района на 2021 год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Амангельдинского района Костанайской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6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Амангельдинского района на 2022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6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Амангельдинского района на 2023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6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Байгабылского сельского округа Амангельдинского района на 2021 год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Амангельдинского района Костанайской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7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Байгабылского сельского округа Амангельдинского района на 2022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7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Байгабылского сельского округа Амангельдинского района на 2023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7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Кабыргинского сельского округа Амангельдинского района на 2021 год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Амангельдинского района Костанайской области от 13.08.2021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7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Кабыргинского сельского округа Амангельдинского района на 2022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7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Кабыргинского сельского округа Амангельдинского района на 2023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8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Амангельдинского района на 2021 год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Амангельдинского района Костанайской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8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Амангельдинского района на 2022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8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Амангельдинского района на 2023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8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Кумкешуского сельского округа Амангельдинского района на 2021 год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Амангельдинского района Костанайской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8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Кумкешуского сельского округа Амангельдинского района на 2022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9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Кумкешуского сельского округа Амангельдинского района на 2023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9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Тастинского сельского округа Амангельдинского района на 2021 год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Амангельдинского района Костанайской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20 434,4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21 334,4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9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Тастинского сельского округа Амангельдинского района на 2022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9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Тастинского сельского округа Амангельдинского района на 2023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9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Урпекского сельского округа Амангельдинского района на 2021 год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Амангельдинского района Костанайской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20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Урпекского сельского округа Амангельдинского района на 2022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20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Урпекского сельского округа Амангельдинского района на 2023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20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Уштогайского сельского округа Амангельдинского района на 2021 год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Амангельдинского района Костанайской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9"/>
        <w:gridCol w:w="1492"/>
        <w:gridCol w:w="1492"/>
        <w:gridCol w:w="4056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15 235,3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14 131,2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14 131,2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14 131,2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14 131,2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значения6 селах6 поселках6 сельских округах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20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Уштогайского сельского округа Амангельдинского района на 2022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20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Уштогайского сельского округа Амангельдинского района на 2023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