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51e2" w14:textId="ad15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февраля 2014 года № 64 "Об определении мест для размещения агитационных печатных материалов на территории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26 марта 2021 года № 33. Зарегистрировано Департаментом юстиции Костанайской области 26 марта 2021 года № 9837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Амангельдинского района "Об определении мест для размещения агитационных печатных материалов на территории Амангельдинского района"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марта 2014 года в информационно-правовой системе "Әділет", зарегистрировано в Реестре государственной регистрации нормативных правовых актов под № 4499)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постановления возложить на руководителя аппарата акима Амангельдинского района.".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Амангельдинского района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Амангельдинского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614"/>
        <w:gridCol w:w="8726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А.Байтурсынова и Дуйсенбина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Есир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имени Н.Мейирманова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Аккиси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"Жасбуынская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Абу Сыздыкова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Есенбаева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Агайдар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"Амантогайская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Жалдама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"Жалдаминская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"Тастинская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коммунального государственного учреждения "Карынсалдинская основная средняя школа отдела образования Амангельдинского района" Управления образования 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Горняк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Степняк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"Степнякская основная средняя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Уштогай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коммунального государственного учреждения "Рассветская основная средняя школа отдела образования Амангельдинского района" Управления образования 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"Буйректальская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имени А.Нурманова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Кумкешу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"Кумкешуская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"Жана аульская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Косжан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Агаштыколь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коммунального государственного учреждения "Агаштыкольская начальная школа отдела образования Амангельдинского района" Управления образования 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Карашатобе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имени Н.Крупской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Жанатай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