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87f52" w14:textId="7e87f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культуры и спорта, являющихся гражданскими служащими и работающих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11 мая 2021 года № 93. Зарегистрировано Департаментом юстиции Костанайской области 12 мая 2021 года № 9909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акимат Амангельдинского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здравоохранения, социального обеспечения, культуры и спорта, являющихся гражданскими служащими и работающих в сельской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постановления акимата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коммунальному учреждению "Отдел экономики и бюджетного планирования акимата Амангельдинского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Амангельдинского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Амангельдинского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Карбозов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культуры и спорта, являющихся гражданскими служащими и работающих в сельской местности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сфере здравоохранения: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районной больницы;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 районного значения;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руководители отделения, заведующие клиническими (отделением лучевой диагностики, функциональной диагностики, физиотерапии и лечебной физкультуры, стоматологического кабинета или отделения) и параклиническими (лабораторий) подразделениями государственного учреждения и государственного казенного предприятия районного значения;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врачи всех специальностей;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акушер (ка);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диетическая сестра;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медицинская (ий) сестра (брат);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специалист общественного здравоохранения (статистик);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лаборант (медицинский);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провизор (фармацевт);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специалист психолог;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рентгенолаборант;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социальный работник;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фельдшер;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медицинский регистратор;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инструктор-дезинфектор;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cестра/брат медицинская (ий) расширенной практики.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сфере социального обеспечения: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Центра занятости населения района;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по социальной работе;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структурного подразделения центра (службы) занятости;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консультант по социальной работе;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работник по уходу за детьми-инвалидами и инвалидами старше 18 лет с психоневрологическими заболеваниями.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в сфере культуры: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(директор) государственного учреждения и государственного казенного предприятия районного значения;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культорганизатор (основных служб);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художники всех наименований (основных служб);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библиотекарь;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(заведующий) библиотекой;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артист всех наименований;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режиссер;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редактор (основных служб);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методист всех наименований (основных служб);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администратор (основных служб);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дирижер;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библиограф;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художественный руководитель государственного учреждения и государственного коммунального предприятия районного значения;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заместитель руководителя (директора) государственного учреждения и государственного казенного предприятия районного значения;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хореограф;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звукорежиссер;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учителя казахского, русского, английского языков.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в сфере спорта: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методист.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</w:t>
            </w:r>
          </w:p>
        </w:tc>
      </w:tr>
    </w:tbl>
    <w:bookmarkStart w:name="z6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"Об определении перечня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местности" от 4 июня 2018 года № 59, зарегистрированное в Реестре государственной регистрации нормативных правовых актов под № 7845.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"О внесении изменений и дополнений в постановление акимата от 4 июня 2018 года № 59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 от 1 августа 2019 года № 126, зарегистрированное в Реестре государственной регистрации нормативных правовых актов под № 8613.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"О внесении изменений в постановление акимата от 4 июня 2018 года № 59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 от 6 мая 2020 года № 87, зарегистрированное в Реестре государственной регистрации нормативных правовых актов под № 9167.</w:t>
      </w:r>
    </w:p>
    <w:bookmarkEnd w:id="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