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a8a0" w14:textId="13ea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сходах местного сообщества Диевского сельского округа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января 2021 года № 8. Зарегистрировано Департаментом юстиции Костанайской области 29 января 2021 года № 9741.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Диевского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Диевского сельского округа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Диевского сельского округа Аулиекольского района Костанайской области" от 19 марта 2014 года № 142 (опубликовано 20 мая 2014 года в информационно-правовой системе "Әділет", зарегистрировано в Реестре государственной регистрации нормативных правовых актов под № 4656).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Диевского сельского округа Аулиекольского района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Диевского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Диевского сельского округа Аулиекольского района Костанайской области.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сообщество-совокупность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Диевского сельского округа подразделяется на участки (села,улицы).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Диевского сельского округа.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Диевского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Диевского сельского округа.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имеющих право в нем участвовать.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Диевского сельского округа или уполномоченным им лицом.</w:t>
      </w:r>
    </w:p>
    <w:bookmarkEnd w:id="15"/>
    <w:bookmarkStart w:name="z4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Диевского сельского округа или уполномоченное им лицо.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18"/>
    <w:bookmarkStart w:name="z4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Диевского сельского округа.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Диевского сельского округа Аулиекольского района Костанайской области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Диевского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Диевка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Бигельдинова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Нечепуренко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Рыскулова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Мира,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Пер. Восточный, Пришкольная, Приэлеваторная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Степная, Строительная,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 К. Тургумбаева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А. Молдагуловой,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Алтынсарина, Ауэзова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Баймагамбетова,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Больничая, Бураншина, Колос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Майлина, Молодежная, Озерная,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