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3a667" w14:textId="213a6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2021 году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поселка, сельских округов, прибывшим для работы и проживания в сельские населенные пункты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Аулиекольского района Костанайской области от 18 марта 2021 года № 20. Зарегистрировано Департаментом юстиции Костанайской области 25 марта 2021 года № 9830.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 Аулиекольский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2021 году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поселка, сельских округов, прибывшим для работы и проживания в сельские населенные пункты района, подъемное пособие и социальную поддержку для приобретения или строительства жилья.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внеочередной сессии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Максютова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Койшибаев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