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3219" w14:textId="6e53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культуры и спорта,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18 марта 2021 года № 21. Зарегистрировано Департаментом юстиции Костанайской области 25 марта 2021 года № 9831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культуры и спорта,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местности" от 11 июня 2020 года № 403 (опубликовано 22 июня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9276).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Максютова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