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f67ae" w14:textId="c0f67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30 ноября 2020 года № 201 "Об определении перечня должностей специалистов в области здравоохранения, социального обеспечения, образования, культуры и спорта, являющихся гражданскими служащими и работающих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28 апреля 2021 года № 66. Зарегистрировано Департаментом юстиции Костанайской области 6 мая 2021 года № 9898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Аулиекольского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Аулиекольского района "Об определении перечня должностей специалистов в области здравоохранения, социального обеспечения, образования, культуры и спорта, являющихся гражданскими служащими и работающих в сельской местности" от 30 ноября 2020 года № 201, зарегистрированное в Реестре государственной регистрации нормативных правовых актов за № 9605,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перечня должностей специалистов в области здравоохранения, социального обеспечения, культуры и спорта, являющихся гражданскими служащими и работающих в сельской местности";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перечень должностей специалистов в области здравоохранения, социального обеспечения, культуры и спорта, являющихся гражданскими служащими и работающих в сельской местности, согласно приложению 1 к настоящему постановлению.";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экономики и бюджетного планирования акимата Аулиекольского района" в установленном законодательством Республики Казахстан порядке обеспечить: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Аулиекольского района после его официального опубликования.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Аулиекольского района.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Теменов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</w:t>
            </w:r>
          </w:p>
        </w:tc>
      </w:tr>
    </w:tbl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здравоохранения, социального обеспечения, культуры и спорта, являющихся гражданскими служащими и работающих в сельской местности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здравоохранения: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районной больницы;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 и государственного казенного предприятия районного значения;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заведующие клиническими (поликлиникой) и параклиническими подразделениями государственного учреждения и государственного казенного предприятия районного значения;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врачи всех специальностей;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акушер (ка);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диетическая сестра;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зубной врач (дантист);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медицинская (ий) сестра (брат);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специалист общественного здравоохранения (статистик);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лаборант (медицинский);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провизор (фармацевт);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специалист психолог;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рентгенолаборант;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социальный работник;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фельдшер;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заведующий аптекой (отделом лекарственного обеспечения) государственного учреждения и государственного казенного предприятия районного значения;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медицинский регистратор;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специалист лаборатории.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социального обеспечения: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Центра занятости населения района;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заведующий отделением надомного обслуживания, являющийся структурным подразделением организации районного значения;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социальный работник по оценке и определению потребности в специальных социальных услугах;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социальный работник по уходу за детьми-инвалидами и инвалидами старше 18 лет с психоневрологическими заболеваниями;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социальный работник по уходу за престарелыми и инвалидами;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специалист структурного подразделения центра (службы) занятости;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консультант по социальной работе;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консультант по социальной работе центра занятости населения.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в области культуры: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государственного казенного предприятия районного значения;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отдела государственного учреждения и государственного казенного предприятия районного значения;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художественный руководитель государственного учреждения и государственного казенного предприятия районного значения;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аккомпаниатор;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библиограф;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библиотекарь;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культорганизатор (основных служб);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методист всех наименований (основных служб);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музыкальный руководитель;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художники всех наименований (основных служб);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хореограф;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учителя казахского, русского, английского языков.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Должности специалистов в области спорта: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методист.</w:t>
      </w:r>
    </w:p>
    <w:bookmarkEnd w:id="5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