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4248" w14:textId="e3b4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Аулиекольском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27 октября 2021 года № 153. Зарегистрировано в Министерстве юстиции Республики Казахстан 1 ноября 2021 года № 24985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№ 11148),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Аулиекольском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Аулиекольского района Костанайской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Аулиекольском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901"/>
        <w:gridCol w:w="1650"/>
        <w:gridCol w:w="716"/>
        <w:gridCol w:w="578"/>
        <w:gridCol w:w="2586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Аулиеколь, улица Тургумбаева, напротив здания № 21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Аманкарагайский сельский округ, село Аманкарагай, улица Гагарина, возле магазина "Континент"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Аманкарагайский сельский округ, село Аманкарагай, улица Блока, возле дома №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Аманкарагайский сельский округ, село Аманкарагай, 96 километр трассы Костанай - Аулиеколь - Сурган (левая сторона по направлению с села Аманкарагай в город Костанай)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Аманкарагайский сельский округ, село Аманкарагай, 87 километр трассы Костанай - Аулиеколь - Сурган (левая сторона по направлению с села Аманкарагай в город Костанай)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Кушмурун, улица Кавкетаева возле дома № 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Кушмурун, улица Ленина возле дома № 69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поселок Кушмурун, переулок Убаганский возле дома № 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Диевский сельский округ, село Диевка, улица Абая, возле дома № 37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Аулиекольский район, Новонежинский сельский округ, село Новонежинка, 82 километр трассы Костанай - Аулиеколь - Сурган (левая сторона по направлению с села Новонежинка в город Костанай)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Новонежинский сельский округ, село Лаврентьевка, 61 километр трассы Костанай - Аулиеколь - Сурган (левая сторона по направлению с села Лаврентьевка в город Костанай)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Новоселовский сельский округ, село Новоселовка, улица Ленина, возле дома № 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Черниговский сельский округ, село Черниговка, улица Ленина, возле дома № 35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Казанбасский сельский округ, село Октябрьское, улица Ленина, возле дома № 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Казанбасский сельский округ, село Казанбасы, улица Вокзальная, возле дома № 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Москалевский сельский округ, село Москалевка, улица Наметова, возле дома № 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Тимофеевка, улица Нечепуренко, возле дома № 31 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Сулукольсккий сельский округ, село Юльевка, улица Гагарина, возле дома № 4 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Первомайское, улица Советская, возле дома № 42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район, село Коктал, улица № 2, возле дома № 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5 квадратных метров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продовольственные/непродовольственные товары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товаров, а также объекты общественного питания отсутствуют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