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bddd" w14:textId="2c1b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Аулиекольского районного маслихата Костанайской области от 28 декабря 2020 года № 434 "О районном бюджете Аулиекольского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9 декабря 2021 года № 71. Зарегистрировано в Министерстве юстиции Республики Казахстан 10 декабря 2021 года № 25703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Костанайской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Аулиекольского районного маслихата Костанайской области "О районном бюджете Аулиекольского района на 2021-2023 годы" от 28 декабря 2020 года № 434, (зарегистрировано в Реестре государственной регистрации нормативных правовых актов за № 9675)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Аулиекольского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6 540 040,9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1 453 930,0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34 809,3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8 203,0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5 043 098,6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6 579 713,7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103 854,0 тысячи тенге, в том числе: бюджетные кредиты – 169 894,0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66 040,0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28 000,0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- 171 526,8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171 526,8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6540040,9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5043098,6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5043098,6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5043098,6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6579713,7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678231,6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894637,8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-171526,8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