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f353" w14:textId="92df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97 "О бюджете Денисовского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17 июня 2021 года № 41. Зарегистрировано в Министерстве юстиции Республики Казахстан 7 июля 2021 года № 23301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Денисовского района на 2021-2023 годы" от 28 декабря 2020 года № 97 (зарегистрировано в Реестре государственной регистрации нормативных правовых актов за № 9662)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3 336 386,7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1 084 167,0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3 480,0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2 694,0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2 246 045,7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3 261 318,6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45 849,0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70 008,0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24 159,0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75 078,0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75 078,0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- 45 858,9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45 858,9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3336386,7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1084167,0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2246045,7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2246043,7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3261318,6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2101757,9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2101757,9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2101757,9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-45858,9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3887461,0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1198037,0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520337,0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2080019,0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1257939,0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6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нижестоящим бюджетам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