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a24f" w14:textId="ccda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Денисовского районного маслихата от 24 октября 2017 года № 127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6 октября 2021 года № 62. Зарегистрировано в Министерстве юстиции Республики Казахстан 15 октября 2021 года № 24777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24 октября 2017 года № 127 (зарегистрировано в Реестре государственной регистрации нормативных правовых актов за № 7327).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