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ecec2" w14:textId="d9ece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сел, сельских округов Джангельдинского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8 января 2021 года № 341. Зарегистрировано Департаментом юстиции Костанайской области 12 января 2021 года № 9711.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75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Джангельдинскии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Акколь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17 224,1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726,0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6,0 тысячи тенге;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16 492,1 тысячи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17 705,7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 приобретение финансовых активов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472,6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Джангельдинского района Костанайской области от 24.09.2021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Акколь предусмотрен объем субвенций, передаваемых из районного бюджета на 2021 год в сумме 11 434,0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села Аралбай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15 628,3 тысячи тенге, в том числе по: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265,0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73,0 тысячи тенге;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15 290,3 тысячи тенге;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16 716,2 тысячи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 приобретение финансовых активов – 0,0 тысяч тенге;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-1 087,9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1 087,9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Джангельдинского района Костанайской области от 24.09.2021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Аралбай предусмотрен объем субвенций, передаваемых из районного бюджета на 2021 год в 12 007,0 тысяч тенге.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села Ахмет Байтұрсынұлы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17 468,7 тысячи тенге, в том числе по: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613,0 тысяч тенге;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8,0 тысячи тенге; 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16 847,7 тысячи тенге; 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17 786,0 тысячи тенге;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 приобретение финансовых активов – 0,0 тысяч тенге;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317,3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Джангельдинского района Костанайской области от 24.09.2021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села Ахмет Байтұрсынұлы предусмотрен объем субвенций, передаваемых из районного бюджета на 2021 год в сумме 12 730,0 тысяч тенге.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села Сужарган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12 </w:t>
      </w:r>
      <w:r>
        <w:rPr>
          <w:rFonts w:ascii="Times New Roman"/>
          <w:b w:val="false"/>
          <w:i w:val="false"/>
          <w:color w:val="000000"/>
          <w:sz w:val="28"/>
        </w:rPr>
        <w:t>соответственно, в том числе на 2021 год в следующих объемах: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15 443,6 тысячи тенге, в том числе по: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275,0 тысяч тенге;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6,0 тысячи тенге; 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15 162,6 тысячи тенге; 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15 747,6 тысячи тенге;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 приобретение финансовых активов – 0,0 тысяч тенге;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304,0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Джангельдинского района Костанайской области от 24.09.2021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села Сужарган предусмотрен объем субвенций, передаваемых из районного бюджета на 2021 год в сумме 12 111,0 тысяч тенге.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села Торгай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173 909,2 тысячи тенге, в том числе по: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4 815,0 тысяч тенге;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338,0 тысячи тенге; 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168 756,2 тысячи тенге; 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178 116,8 тысячи тенге;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 приобретение финансовых активов – 0,0 тысяч тенге;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- 4 207,6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4 207,6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Джангельдинского района Костанайской области от 24.09.2021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села Торгай предусмотрен объем субвенций, передаваемых из районного бюджета на 2021 год в сумме 63 688,0 тысяч тенге.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села Шеген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18 516,8 тысячи тенге, в том числе по: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421,0 тысяч тенге;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73,0 тысячи тенге; 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18 022,8 тысячи тенге; 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18 686,5 тысячи тенге;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 приобретение финансовых активов – 0,0 тысяч тенге;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169,7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Джангельдинского района Костанайской области от 24.09.2021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села Шеген предусмотрен объем субвенций, передаваемых из районного бюджета на 2021 год в сумме 14 142,0 тысяч тенге.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Акшиганакского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21 312,8 тысячи тенге, в том числе по: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1 107,0 тысяч тенге;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226,0 тысячи тенге; 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19 979,8 тысячи тенге; 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21 984,4 тысячи тенге;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 приобретение финансовых активов – 0,0 тысяч тенге;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- 671,6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671,6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Джангельдинского района Костанайской области от 24.09.2021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Акшиганакского сельского округа предусмотрен объем субвенций, передаваемых из районного бюджета на 2021 год в сумме 14 934,0 тысяч тенге.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Албарбогетского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26 649,1 тысячи тенге, в том числе по: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407,0 тысяч тенге;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6,0 тысячи тенге; 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26 236,1 тысячи тенге; 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27 629,6 тысячи тенге;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2"/>
    <w:bookmarkStart w:name="z1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 приобретение финансовых активов – 0,0 тысяч тенге;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- 980,5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980,5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Джангельдинского района Костанайской области от 24.09.2021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Албарбогетского сельского округа предусмотрен объем субвенций, передаваемых из районного бюджета на 2021 год в сумме 17 981,0 тысяч тенге.</w:t>
      </w:r>
    </w:p>
    <w:bookmarkEnd w:id="96"/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Жаркольского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24 279,2 тысячи тенге, в том числе по: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527,0 тысяч тенге;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47,0 тысячи тенге; 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23 705,2 тысячи тенге; </w:t>
      </w:r>
    </w:p>
    <w:bookmarkEnd w:id="102"/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25 072,4 тысячи тенге;</w:t>
      </w:r>
    </w:p>
    <w:bookmarkEnd w:id="103"/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0,0 тысяч тенге, в том числе: </w:t>
      </w:r>
    </w:p>
    <w:bookmarkEnd w:id="104"/>
    <w:bookmarkStart w:name="z1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5"/>
    <w:bookmarkStart w:name="z1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6"/>
    <w:bookmarkStart w:name="z1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 приобретение финансовых активов – 0,0 тысяч тенге;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- 793,2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793,2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маслихата Джангельдинского района Костанайской области от 24.09.2021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Жаркольского сельского округа предусмотрен объем субвенций, передаваемых из районного бюджета на 2021 год в сумме 17 014,0 тысяч тенге.</w:t>
      </w:r>
    </w:p>
    <w:bookmarkEnd w:id="108"/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Калам-Карасуского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09"/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16 317,3 тысячи тенге, в том числе по: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278,0 тысяч тенге;</w:t>
      </w:r>
    </w:p>
    <w:bookmarkEnd w:id="111"/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11,0 тысячи тенге; </w:t>
      </w:r>
    </w:p>
    <w:bookmarkEnd w:id="112"/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16 028,3 тысячи тенге; 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16 317,4 тысячи тенге;</w:t>
      </w:r>
    </w:p>
    <w:bookmarkEnd w:id="115"/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6"/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8"/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 приобретение финансовых активов - 0,0 тысяч тенге;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337,3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маслихата Джангельдинского района Костанайской области от 24.09.2021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Калам-Карасуского сельского округа предусмотрен объем субвенций, передаваемых из районного бюджета на 2021 год в сумме 12 577,0 тысяч тенге.</w:t>
      </w:r>
    </w:p>
    <w:bookmarkEnd w:id="120"/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Кызбельского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33 360,5 тысячи тенге, в том числе по:</w:t>
      </w:r>
    </w:p>
    <w:bookmarkEnd w:id="122"/>
    <w:bookmarkStart w:name="z14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777,0 тысяч тенге;</w:t>
      </w:r>
    </w:p>
    <w:bookmarkEnd w:id="123"/>
    <w:bookmarkStart w:name="z15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58,0 тысячи тенге; </w:t>
      </w:r>
    </w:p>
    <w:bookmarkEnd w:id="124"/>
    <w:bookmarkStart w:name="z15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25"/>
    <w:bookmarkStart w:name="z15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32 525,5 тысячи тенге; </w:t>
      </w:r>
    </w:p>
    <w:bookmarkEnd w:id="126"/>
    <w:bookmarkStart w:name="z15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33 777,3 тысячи тенге;</w:t>
      </w:r>
    </w:p>
    <w:bookmarkEnd w:id="127"/>
    <w:bookmarkStart w:name="z15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8"/>
    <w:bookmarkStart w:name="z15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9"/>
    <w:bookmarkStart w:name="z15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30"/>
    <w:bookmarkStart w:name="z15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 приобретение финансовых активов – 0,0 тысяч тенге;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416,8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маслихата Джангельдинского района Костанайской области от 24.09.2021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Кызбельского сельского округа предусмотрен объем субвенций, передаваемых из районного бюджета на 2021 год в 19 462,0 тысяч тенге.</w:t>
      </w:r>
    </w:p>
    <w:bookmarkEnd w:id="132"/>
    <w:bookmarkStart w:name="z15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Шилийского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33"/>
    <w:bookmarkStart w:name="z16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17 982,7 тысячи тенге, в том числе по:</w:t>
      </w:r>
    </w:p>
    <w:bookmarkEnd w:id="134"/>
    <w:bookmarkStart w:name="z16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583,0 тысяч тенге;</w:t>
      </w:r>
    </w:p>
    <w:bookmarkEnd w:id="135"/>
    <w:bookmarkStart w:name="z16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61,0 тысячи тенге; </w:t>
      </w:r>
    </w:p>
    <w:bookmarkEnd w:id="136"/>
    <w:bookmarkStart w:name="z16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37"/>
    <w:bookmarkStart w:name="z16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17 338,7 тысячи тенге; </w:t>
      </w:r>
    </w:p>
    <w:bookmarkEnd w:id="138"/>
    <w:bookmarkStart w:name="z16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16 126,0 тысячи тенге;</w:t>
      </w:r>
    </w:p>
    <w:bookmarkEnd w:id="139"/>
    <w:bookmarkStart w:name="z16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40"/>
    <w:bookmarkStart w:name="z16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41"/>
    <w:bookmarkStart w:name="z17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42"/>
    <w:bookmarkStart w:name="z17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 приобретение финансовых активов – 0,0 тысяч тенге;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135,4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маслихата Джангельдинского района Костанайской области от 24.09.2021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в бюджете Шилийского сельского округа предусмотрен объем субвенций, передаваемых из районного бюджета на 2021 год в сумме 16 094,0 тысяч тенге.</w:t>
      </w:r>
    </w:p>
    <w:bookmarkEnd w:id="144"/>
    <w:bookmarkStart w:name="z17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Объем бюджетных изъятий из бюджетов сел, сельских округов в районный бюджет не предусмотрено.</w:t>
      </w:r>
    </w:p>
    <w:bookmarkEnd w:id="145"/>
    <w:bookmarkStart w:name="z17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Настоящее решение вводится в действие с 1 января 2021 года.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181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Акколь Джангельдинского района на 2021 год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Джангельдинского района Костанайской области от 24.09.2021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17224,1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187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Акколь Джангельдинского района на 2022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193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Акколь Джангельдинского района на 2023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199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Аралбай Джангельдинского района на 2021 год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Джангельдинского района Костанайской области от 24.09.2021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"/>
        <w:gridCol w:w="1240"/>
        <w:gridCol w:w="1685"/>
        <w:gridCol w:w="1685"/>
        <w:gridCol w:w="3215"/>
        <w:gridCol w:w="3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15628,3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15290,3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15290,3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16716,2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13879,8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13879,8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13879,8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села, поселка, сельского округа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13770,3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физкультурно-оздоровительных и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на местном уровне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-1087,9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1087,9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1087,9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1087,9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1087,9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205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Аралбай Джангельдинского района на 2022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  <w:bookmarkEnd w:id="152"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21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Аралбай Джангельдинского района на 2023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809"/>
        <w:gridCol w:w="842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218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Ахмет Байтұрсынұлы Джангельдинского района на 2021 год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Джангельдинского района Костанайской области от 24.09.2021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"/>
        <w:gridCol w:w="1240"/>
        <w:gridCol w:w="1685"/>
        <w:gridCol w:w="1685"/>
        <w:gridCol w:w="3215"/>
        <w:gridCol w:w="3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17468,7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16847,7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16847,7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17786,0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села, поселка, сельского округа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16073,2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1026,8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1026,8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1026,8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физкультурно-оздоровительных и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на местном уровне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1026,8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-317,3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224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Ахмет Байтұрсынұлы Джангельдинского района на 2022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230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Ахмет Байтұрсынұлы Джангельдинского района на 2023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236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Сужарган Джангельдинского района на 2021 год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Джангельдинского района Костанайской области от 24.09.2021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"/>
        <w:gridCol w:w="1240"/>
        <w:gridCol w:w="6"/>
        <w:gridCol w:w="1678"/>
        <w:gridCol w:w="1685"/>
        <w:gridCol w:w="3215"/>
        <w:gridCol w:w="32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15443,6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15162,6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15162,6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15747,6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села, поселка, сельского округа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14194,6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физкультурно-оздоровительных и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на местном уровне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-304,0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242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Сужарган Джангельдинского района на 2022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248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Сужарган Джангельдинского района на 2023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254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Торгай Джангельдинского района на 2021 год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Джангельдинского района Костанайской области от 24.09.2021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197"/>
        <w:gridCol w:w="1626"/>
        <w:gridCol w:w="1626"/>
        <w:gridCol w:w="3102"/>
        <w:gridCol w:w="35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172670,0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167517,0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167517,0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176877,6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37607,5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37607,5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37607,5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села, поселка, сельского округа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36643,5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30867,8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30867,8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30867,8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14967,8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физкультурно-оздоровительных и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на местном уровне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Транспорт и коммуникации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Автомобильный транспорт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округа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районного значения, селах, поселках, сельских округах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округа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103829,0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-4207,6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260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Торгай Джангельдинского района на 2022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809"/>
        <w:gridCol w:w="842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266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Торгай Джангельдинского района на 2023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809"/>
        <w:gridCol w:w="842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27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Шеген Джангельдинского района на 2021 год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Джангельдинского района Костанайской области от 24.09.2021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623"/>
        <w:gridCol w:w="1240"/>
        <w:gridCol w:w="1685"/>
        <w:gridCol w:w="1685"/>
        <w:gridCol w:w="3215"/>
        <w:gridCol w:w="32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села, поселка, сельского округа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физкультурно-оздоровительных и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на местном уровне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278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Шеген Джангельдинского района на 2022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284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Шеген Джангельдинского района на 2023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290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Акшиганакского сельского округа Джангельдинского района на 2021 год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Джангельдинского района Костанайской области от 24.09.2021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"/>
        <w:gridCol w:w="1240"/>
        <w:gridCol w:w="1685"/>
        <w:gridCol w:w="1685"/>
        <w:gridCol w:w="3215"/>
        <w:gridCol w:w="3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21312,8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19979,8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19979,8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21984,4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19543,0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села, поселка, сельского округа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19526,2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физкультурно-оздоровительных и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на местном уровне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-671,6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296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Акшиганакского сельского округа Джангельдинского района на 2022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302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Акшиганакского сельского округа Джангельдинского района на 2023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308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Албарбогетского сельского округа Джангельдинского района на 2021 год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Джангельдинского района Костанайской области от 24.09.2021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"/>
        <w:gridCol w:w="1240"/>
        <w:gridCol w:w="1685"/>
        <w:gridCol w:w="1685"/>
        <w:gridCol w:w="3215"/>
        <w:gridCol w:w="3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26649,1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26236,1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26236,1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27629,6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23668,6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23668,6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23668,6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села, поселка, сельского округа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23452,6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физкультурно-оздоровительных и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на местном уровне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-980,5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314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Албарбогетского сельского округа Джангельдинского района на 2022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320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Албарбогетского сельского округа Джангельдинского района на 2023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326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Жаркольского сельского округа Джангельдинского района на 2021 год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Джангельдинского района Костанайской области от 24.09.2021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"/>
        <w:gridCol w:w="1240"/>
        <w:gridCol w:w="1685"/>
        <w:gridCol w:w="1685"/>
        <w:gridCol w:w="3215"/>
        <w:gridCol w:w="3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24279,2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25072,4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21972,4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21972,4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21972,4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села, поселка, сельского округа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21952,6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1197,9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1197,9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1197,9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физкультурно-оздоровительных и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на местном уровне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1197,9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-793,2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793,2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332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Жаркольского сельского округа Джангельдинского района на 2022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338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Жаркольского сельского округа Джангельдинского района на 2023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344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Калам-Карасуского сельского округа Джангельдинского района на 2021 год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маслихата Джангельдинского района Костанайской области от 24.09.2021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"/>
        <w:gridCol w:w="1240"/>
        <w:gridCol w:w="1685"/>
        <w:gridCol w:w="1685"/>
        <w:gridCol w:w="3215"/>
        <w:gridCol w:w="3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16317,3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16317,4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села, поселка, сельского округа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14913,0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физкультурно-оздоровительных и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на местном уровне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-337,3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350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Калам-Карасуского сельского округа Джангельдинского района на 2022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356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Калам-Карасуского сельского округа Джангельдинского района на 2023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809"/>
        <w:gridCol w:w="842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362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Кызбельского сельского округа Джангельдинского района на 2021 год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маслихата Джангельдинского района Костанайской области от 24.09.2021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"/>
        <w:gridCol w:w="1240"/>
        <w:gridCol w:w="1685"/>
        <w:gridCol w:w="1685"/>
        <w:gridCol w:w="3215"/>
        <w:gridCol w:w="3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33360,5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32525,5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32525,5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33777,3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31015,4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31015,4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31015,4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села, поселка, сельского округа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30525,1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490,3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616,7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физкультурно-оздоровительных и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на местном уровне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-416,8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416,8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368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Кызбельского сельского округа Джангельдинского района на 2022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374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Кызбельского сельского округа Джангельдинского района на 2023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809"/>
        <w:gridCol w:w="842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380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Шилийского сельского округа Джангельдинского района на 2021 год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маслихата Джангельдинского района Костанайской области от 24.09.2021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1091"/>
        <w:gridCol w:w="1482"/>
        <w:gridCol w:w="1482"/>
        <w:gridCol w:w="1482"/>
        <w:gridCol w:w="2827"/>
        <w:gridCol w:w="284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17982,7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17338,7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17338,7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физкультурно-оздоровительных и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на местном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-135,4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386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Шилийского сельского округа Джангельдинского района на 2022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392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Шилийского сельского округа Джангельдинского района на 2023 год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