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3412" w14:textId="de03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338 "О районном бюджете Джангельдинского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19 февраля 2021 года № 10. Зарегистрировано Департаментом юстиции Костанайской области 22 февраля 2021 года № 9780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Джангельдинского района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9678)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3 953 230,4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409 545,0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567,0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3 532 618,4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4 274 023,4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13 365,0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17 502,0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4 137,0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20 000,0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- 354 158,0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354 158,0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Елеутов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4855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3953230,4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3532618,4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3532617,4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4274023,4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106270,5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97470,5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322888,1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322888,1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322888,1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75963,1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75963,1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75963,1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50160,3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859742,9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859742,9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859742,9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703661,3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2114047,7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-354158,0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