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b4a7" w14:textId="6e1b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января 2021 года № 341 "О бюджетах сел, сельских округов Джангельдинского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10 марта 2021 года № 18. Зарегистрировано Департаментом юстиции Костанайской области 12 марта 2021 года № 9812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сельских округов Джангельдинского района на 2021- 2023 годы" от 8 января 2021 года № 341 (опубликовано 18 января 2021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9711)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Акколь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12 166,0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11 434,0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12 638,6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- 472,6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472,6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Аралбай на 2021-2023 годы согласно приложениям 4, 5 и 6 соответственно, в том числе на 2021 год в следующих объемах: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12 345,0 тысячи тенге, в том числе по: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73,0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12 007,0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13 432,9 тысячи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-1 087,9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1 087,9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Ахмет Байтұрсынұлы на 2021-2023 годы согласно приложениям 7, 8 и 9 соответственно, в том числе на 2021 год в следующих объемах: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13 351,0 тысячи тенге, в том числе по: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613,0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8,0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12 730,0 тысячи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13 668,3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-317,3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317,3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Сужарган на 2021-2023 годы согласно приложениям 10, 11 и 12 соответственно, в том числе на 2021 год в следующих объемах: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12 392,0 тысячи тенге, в том числе по: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275,0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6,0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12 111,0 тысячи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12 696,0 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-304,0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304,0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Торгай на 2021-2023 годы согласно приложениям 13, 14 и 15 соответственно, в том числе на 2021 год в следующих объемах: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68 841,0 тысячи тенге, в том числе по: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4 815,0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338,0 тысячи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63 688,0 тысячи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73 048,6 тысячи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- 4 207,6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4 207,6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Шеген на 2021-2023 годы согласно приложениям 16, 17 и 18 соответственно, в том числе на 2021 год в следующих объемах: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14 636,0 тысячи тенге, в том числе по: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421,0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73,0 тысячи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14 142,0 тысячи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14 805,7 тысячи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-169,7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169,7 тысяч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Акшиганакского сельского округа на 2021-2023 годы согласно приложениям 19, 20 и 21 соответственно, в том числе на 2021 год в следующих объемах: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16 267,0 тысячи тенге, в том числе по: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1 107,0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226,0 тысячи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14 934,0 тысячи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16 938,6 тысячи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- 671,6 тысяч тенге;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671,6 тысяч тенге.";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Албарбогетского сельского округа на 2021-2023 годы согласно приложениям 22, 23 и 24 соответственно, в том числе на 2021 год в следующих объемах: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18 394,0 тысячи тенге, в том числе по: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407,0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6,0 тысячи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17 981,0 тысячи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19 374,5 тысячи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- 980,5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980,5 тысяч тенге.";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Жаркольского сельского округа на 2021-2023 годы согласно приложениям 25, 26 и 27 соответственно, в том числе на 2021 год в следующих объемах: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17 588,0 тысячи тенге, в том числе по: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527,0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47,0 тысячи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17 014,0 тысячи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18 381,2 тысячи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- 793,2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793,2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Калам-Карасуского сельского округа на 2021-2023 годы согласно приложениям 28, 29 и 30 соответственно, в том числе на 2021 год в следующих объемах: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12 866,0 тысячи тенге, в том числе по: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278,0 тысяч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11,0 тысячи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12 577,0 тысячи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13 203,3 тысячи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- 337,3 тысяч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337,3 тысяч тенге.";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Кызбельского сельского округа на 2021-2023 годы согласно приложениям 31, 32 и 33 соответственно, в том числе на 2021 год в следующих объемах: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20 297,0 тысячи тенге, в том числе по: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777,0 тысяч тенге;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58,0 тысячи тенге;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19 462,0 тысячи тенге;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20 713,8 тысячи тенге;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- 416,8 тысяч тенге;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416,8 тысяч тенге.";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Шилийского сельского округа на 2021-2023 годы согласно приложениям 34, 35 и 36 соответственно, в том числе на 2021 год в следующих объемах: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16 738,0 тысячи тенге, в том числе по: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583,0 тысяч тенге;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61,0 тысячи тенге;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16 094,0 тысячи тенге;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16 873,4 тысячи тенге;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-135,4 тысяч тенге;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135,4 тысяч тенге.";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Сундетбаев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0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Акколь Джангельдинского района на 2021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1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Аралбай Джангельдинского района на 2021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года№ 341</w:t>
            </w:r>
          </w:p>
        </w:tc>
      </w:tr>
    </w:tbl>
    <w:bookmarkStart w:name="z22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Байтұрсынұлы Джангельдинского района на 2021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3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Сужарган Джангельдинского района на 2021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4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Торгай Джангельдинского района на 2021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5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Шеген Джангельдинского района на 2021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6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Акшиганакского сельского округа Джангельдинского района на 2021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7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Албарбогетского сельского округа Джангельдинского района на 2021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8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Жаркольского сельского округа Джангельдинского района на 2021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9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Калам-Карасуского сельского округа Джангельдинского района на 2021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0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Кызбельского сельского округа Джангельдинского района на 2021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2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Шилийского сельского округа Джангельдинского района на 2021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