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70d0" w14:textId="ba87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августа 2020 года № 314 "Об утверждении Плана по управлению пастбищами и их использованию по Джангельдинскому району на 2020-2021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26 марта 2021 года № 23. Зарегистрировано Департаментом юстиции Костанайской области 26 марта 2021 года № 9835.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Плана по управлению пастбищами и их использованию по Джангельдинскому району на 2020-2021 годы" от 7 августа 2020 года № 314 (опубликовано 21 августа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9393)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по управлению пастбищами и их использованию по Джангельдинскому району на 2020-2021 годы, утвержденного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15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Абильхайров Серикбай Айдарович 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26 исключить.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